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 xml:space="preserve">ПОСТАНОВЛЕНИЕ </w:t>
      </w:r>
    </w:p>
    <w:p>
      <w:pPr>
        <w:spacing w:before="0" w:after="0"/>
        <w:jc w:val="center"/>
        <w:rPr>
          <w:sz w:val="26"/>
          <w:szCs w:val="26"/>
        </w:rPr>
      </w:pPr>
      <w:r>
        <w:rPr>
          <w:rFonts w:ascii="Times New Roman" w:eastAsia="Times New Roman" w:hAnsi="Times New Roman" w:cs="Times New Roman"/>
          <w:sz w:val="26"/>
          <w:szCs w:val="26"/>
        </w:rPr>
        <w:t>о назначении административного наказания</w:t>
      </w:r>
    </w:p>
    <w:p>
      <w:pPr>
        <w:spacing w:before="0" w:after="0"/>
        <w:jc w:val="center"/>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06</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мая</w:t>
      </w:r>
      <w:r>
        <w:rPr>
          <w:rFonts w:ascii="Times New Roman" w:eastAsia="Times New Roman" w:hAnsi="Times New Roman" w:cs="Times New Roman"/>
          <w:sz w:val="26"/>
          <w:szCs w:val="26"/>
        </w:rPr>
        <w:t xml:space="preserve"> 2024</w:t>
      </w:r>
      <w:r>
        <w:rPr>
          <w:rFonts w:ascii="Times New Roman" w:eastAsia="Times New Roman" w:hAnsi="Times New Roman" w:cs="Times New Roman"/>
          <w:sz w:val="26"/>
          <w:szCs w:val="26"/>
        </w:rPr>
        <w:t xml:space="preserve"> года</w:t>
      </w:r>
    </w:p>
    <w:p>
      <w:pPr>
        <w:spacing w:before="0" w:after="0"/>
        <w:jc w:val="both"/>
        <w:rPr>
          <w:sz w:val="26"/>
          <w:szCs w:val="26"/>
        </w:rPr>
      </w:pPr>
    </w:p>
    <w:p>
      <w:pPr>
        <w:spacing w:before="0" w:after="0"/>
        <w:jc w:val="both"/>
        <w:rPr>
          <w:sz w:val="26"/>
          <w:szCs w:val="26"/>
        </w:rPr>
      </w:pPr>
      <w:r>
        <w:rPr>
          <w:sz w:val="26"/>
          <w:szCs w:val="26"/>
        </w:rPr>
        <w:tab/>
      </w:r>
      <w:r>
        <w:rPr>
          <w:rFonts w:ascii="Times New Roman" w:eastAsia="Times New Roman" w:hAnsi="Times New Roman" w:cs="Times New Roman"/>
          <w:sz w:val="26"/>
          <w:szCs w:val="26"/>
        </w:rPr>
        <w:t>Резолютивная часть постановления объявлена 03.05.2024</w:t>
      </w:r>
    </w:p>
    <w:p>
      <w:pPr>
        <w:spacing w:before="0" w:after="0"/>
        <w:jc w:val="both"/>
        <w:rPr>
          <w:sz w:val="26"/>
          <w:szCs w:val="26"/>
        </w:rPr>
      </w:pPr>
      <w:r>
        <w:rPr>
          <w:sz w:val="26"/>
          <w:szCs w:val="26"/>
        </w:rPr>
        <w:tab/>
      </w:r>
      <w:r>
        <w:rPr>
          <w:rFonts w:ascii="Times New Roman" w:eastAsia="Times New Roman" w:hAnsi="Times New Roman" w:cs="Times New Roman"/>
          <w:sz w:val="26"/>
          <w:szCs w:val="26"/>
        </w:rPr>
        <w:t>Мотивированное постановление составлено 06.05.2024</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Мировой судья судебного участка №3 Ханты-Мансийского судебного района Ханты-Мансийского автон</w:t>
      </w:r>
      <w:r>
        <w:rPr>
          <w:rFonts w:ascii="Times New Roman" w:eastAsia="Times New Roman" w:hAnsi="Times New Roman" w:cs="Times New Roman"/>
          <w:sz w:val="26"/>
          <w:szCs w:val="26"/>
        </w:rPr>
        <w:t>омного округа-Югры Миненко Юлия Борисовна</w:t>
      </w:r>
    </w:p>
    <w:p>
      <w:pPr>
        <w:spacing w:before="0" w:after="0"/>
        <w:ind w:firstLine="709"/>
        <w:jc w:val="both"/>
        <w:rPr>
          <w:sz w:val="26"/>
          <w:szCs w:val="26"/>
        </w:rPr>
      </w:pPr>
      <w:r>
        <w:rPr>
          <w:rFonts w:ascii="Times New Roman" w:eastAsia="Times New Roman" w:hAnsi="Times New Roman" w:cs="Times New Roman"/>
          <w:sz w:val="26"/>
          <w:szCs w:val="26"/>
        </w:rPr>
        <w:t>с</w:t>
      </w:r>
      <w:r>
        <w:rPr>
          <w:rFonts w:ascii="Times New Roman" w:eastAsia="Times New Roman" w:hAnsi="Times New Roman" w:cs="Times New Roman"/>
          <w:sz w:val="26"/>
          <w:szCs w:val="26"/>
        </w:rPr>
        <w:t xml:space="preserve"> участием лица, привлекаемого к административной ответственности Куликовой Д.А., защитника –адвоката </w:t>
      </w:r>
      <w:r>
        <w:rPr>
          <w:rFonts w:ascii="Times New Roman" w:eastAsia="Times New Roman" w:hAnsi="Times New Roman" w:cs="Times New Roman"/>
          <w:sz w:val="26"/>
          <w:szCs w:val="26"/>
        </w:rPr>
        <w:t>Шабадалова</w:t>
      </w:r>
      <w:r>
        <w:rPr>
          <w:rFonts w:ascii="Times New Roman" w:eastAsia="Times New Roman" w:hAnsi="Times New Roman" w:cs="Times New Roman"/>
          <w:sz w:val="26"/>
          <w:szCs w:val="26"/>
        </w:rPr>
        <w:t xml:space="preserve"> И.М., представившего удостоверение №1476 от 21.12.2020 и ордер №378 от 11.02.2024,</w:t>
      </w:r>
    </w:p>
    <w:p>
      <w:pPr>
        <w:spacing w:before="0" w:after="0"/>
        <w:ind w:firstLine="709"/>
        <w:jc w:val="both"/>
        <w:rPr>
          <w:sz w:val="26"/>
          <w:szCs w:val="26"/>
        </w:rPr>
      </w:pPr>
      <w:r>
        <w:rPr>
          <w:rFonts w:ascii="Times New Roman" w:eastAsia="Times New Roman" w:hAnsi="Times New Roman" w:cs="Times New Roman"/>
          <w:sz w:val="26"/>
          <w:szCs w:val="26"/>
        </w:rPr>
        <w:t xml:space="preserve">рассмотрев в открытом судебном заседании в помещении мирового судьи судебного участка №3 Ханты-Мансийского судебного района дело об административном </w:t>
      </w:r>
      <w:r>
        <w:rPr>
          <w:rFonts w:ascii="Times New Roman" w:eastAsia="Times New Roman" w:hAnsi="Times New Roman" w:cs="Times New Roman"/>
          <w:sz w:val="26"/>
          <w:szCs w:val="26"/>
        </w:rPr>
        <w:t>правонарушении</w:t>
      </w:r>
      <w:r>
        <w:rPr>
          <w:rFonts w:ascii="Times New Roman" w:eastAsia="Times New Roman" w:hAnsi="Times New Roman" w:cs="Times New Roman"/>
          <w:sz w:val="26"/>
          <w:szCs w:val="26"/>
        </w:rPr>
        <w:t>, возбужденное по ч.1 ст.12.8 Кодекса Российской Федерации об административных правонарушениях (далее-КоАП РФ),</w:t>
      </w:r>
      <w:r>
        <w:rPr>
          <w:rFonts w:ascii="Times New Roman" w:eastAsia="Times New Roman" w:hAnsi="Times New Roman" w:cs="Times New Roman"/>
          <w:sz w:val="26"/>
          <w:szCs w:val="26"/>
        </w:rPr>
        <w:t xml:space="preserve"> в отношении </w:t>
      </w:r>
    </w:p>
    <w:p>
      <w:pPr>
        <w:spacing w:before="0" w:after="0"/>
        <w:ind w:firstLine="709"/>
        <w:jc w:val="both"/>
        <w:rPr>
          <w:sz w:val="26"/>
          <w:szCs w:val="26"/>
        </w:rPr>
      </w:pPr>
      <w:r>
        <w:rPr>
          <w:rFonts w:ascii="Times New Roman" w:eastAsia="Times New Roman" w:hAnsi="Times New Roman" w:cs="Times New Roman"/>
          <w:sz w:val="26"/>
          <w:szCs w:val="26"/>
        </w:rPr>
        <w:t>Куликовой Дарии Анатольевны</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Style w:val="cat-UserDefinedgrp-61rplc-13"/>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ранее </w:t>
      </w:r>
      <w:r>
        <w:rPr>
          <w:rFonts w:ascii="Times New Roman" w:eastAsia="Times New Roman" w:hAnsi="Times New Roman" w:cs="Times New Roman"/>
          <w:sz w:val="26"/>
          <w:szCs w:val="26"/>
        </w:rPr>
        <w:t>привлекавшейся</w:t>
      </w:r>
      <w:r>
        <w:rPr>
          <w:rFonts w:ascii="Times New Roman" w:eastAsia="Times New Roman" w:hAnsi="Times New Roman" w:cs="Times New Roman"/>
          <w:sz w:val="26"/>
          <w:szCs w:val="26"/>
        </w:rPr>
        <w:t xml:space="preserve"> к административной ответственности,</w:t>
      </w:r>
    </w:p>
    <w:p>
      <w:pPr>
        <w:spacing w:before="0" w:after="0"/>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УСТАНОВИЛ:</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21 января 2024 года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около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01</w:t>
      </w:r>
      <w:r>
        <w:rPr>
          <w:rFonts w:ascii="Times New Roman" w:eastAsia="Times New Roman" w:hAnsi="Times New Roman" w:cs="Times New Roman"/>
          <w:sz w:val="26"/>
          <w:szCs w:val="26"/>
        </w:rPr>
        <w:t xml:space="preserve"> час.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58</w:t>
      </w:r>
      <w:r>
        <w:rPr>
          <w:rFonts w:ascii="Times New Roman" w:eastAsia="Times New Roman" w:hAnsi="Times New Roman" w:cs="Times New Roman"/>
          <w:sz w:val="26"/>
          <w:szCs w:val="26"/>
        </w:rPr>
        <w:t xml:space="preserve"> мин.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районе </w:t>
      </w:r>
      <w:r>
        <w:rPr>
          <w:rFonts w:ascii="Times New Roman" w:eastAsia="Times New Roman" w:hAnsi="Times New Roman" w:cs="Times New Roman"/>
          <w:sz w:val="26"/>
          <w:szCs w:val="26"/>
        </w:rPr>
        <w:t xml:space="preserve">дома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61</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по </w:t>
      </w:r>
      <w:r>
        <w:rPr>
          <w:rFonts w:ascii="Times New Roman" w:eastAsia="Times New Roman" w:hAnsi="Times New Roman" w:cs="Times New Roman"/>
          <w:sz w:val="26"/>
          <w:szCs w:val="26"/>
        </w:rPr>
        <w:t>ул.</w:t>
      </w:r>
      <w:r>
        <w:rPr>
          <w:rFonts w:ascii="Times New Roman" w:eastAsia="Times New Roman" w:hAnsi="Times New Roman" w:cs="Times New Roman"/>
          <w:sz w:val="26"/>
          <w:szCs w:val="26"/>
        </w:rPr>
        <w:t>Светлая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г.Хан</w:t>
      </w:r>
      <w:r>
        <w:rPr>
          <w:rFonts w:ascii="Times New Roman" w:eastAsia="Times New Roman" w:hAnsi="Times New Roman" w:cs="Times New Roman"/>
          <w:sz w:val="26"/>
          <w:szCs w:val="26"/>
        </w:rPr>
        <w:t>ты-Мансийске</w:t>
      </w:r>
      <w:r>
        <w:rPr>
          <w:rFonts w:ascii="Times New Roman" w:eastAsia="Times New Roman" w:hAnsi="Times New Roman" w:cs="Times New Roman"/>
          <w:sz w:val="26"/>
          <w:szCs w:val="26"/>
        </w:rPr>
        <w:t xml:space="preserve"> водитель </w:t>
      </w:r>
      <w:r>
        <w:rPr>
          <w:rFonts w:ascii="Times New Roman" w:eastAsia="Times New Roman" w:hAnsi="Times New Roman" w:cs="Times New Roman"/>
          <w:sz w:val="26"/>
          <w:szCs w:val="26"/>
        </w:rPr>
        <w:t>Куликова Дария Анатольевна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управлял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транспортным средством – </w:t>
      </w:r>
      <w:r>
        <w:rPr>
          <w:rFonts w:ascii="Times New Roman" w:eastAsia="Times New Roman" w:hAnsi="Times New Roman" w:cs="Times New Roman"/>
          <w:sz w:val="26"/>
          <w:szCs w:val="26"/>
        </w:rPr>
        <w:t xml:space="preserve">автомобилем марки </w:t>
      </w:r>
      <w:r>
        <w:rPr>
          <w:rFonts w:ascii="Times New Roman" w:eastAsia="Times New Roman" w:hAnsi="Times New Roman" w:cs="Times New Roman"/>
          <w:sz w:val="26"/>
          <w:szCs w:val="26"/>
        </w:rPr>
        <w:t>«</w:t>
      </w:r>
      <w:r>
        <w:rPr>
          <w:rStyle w:val="cat-UserDefinedgrp-63rplc-21"/>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государственный регистрационный знак </w:t>
      </w:r>
      <w:r>
        <w:rPr>
          <w:rStyle w:val="cat-UserDefinedgrp-62rplc-22"/>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рег</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состоянии опьянения, чем нарушил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п.2.7 Правил дорожного движения Российской Федерации, </w:t>
      </w:r>
      <w:r>
        <w:rPr>
          <w:rFonts w:ascii="Times New Roman" w:eastAsia="Times New Roman" w:hAnsi="Times New Roman" w:cs="Times New Roman"/>
          <w:sz w:val="26"/>
          <w:szCs w:val="26"/>
        </w:rPr>
        <w:t xml:space="preserve">утвержденных Постановлением Совета Министров - Правительства Российской Федерации от 23 октября 1993 г. №1090, (далее-ПДД РФ), </w:t>
      </w:r>
      <w:r>
        <w:rPr>
          <w:rFonts w:ascii="Times New Roman" w:eastAsia="Times New Roman" w:hAnsi="Times New Roman" w:cs="Times New Roman"/>
          <w:sz w:val="26"/>
          <w:szCs w:val="26"/>
        </w:rPr>
        <w:t xml:space="preserve">при этом </w:t>
      </w: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Куликовой Д.А.</w:t>
      </w:r>
      <w:r>
        <w:rPr>
          <w:rFonts w:ascii="Times New Roman" w:eastAsia="Times New Roman" w:hAnsi="Times New Roman" w:cs="Times New Roman"/>
          <w:sz w:val="26"/>
          <w:szCs w:val="26"/>
        </w:rPr>
        <w:t xml:space="preserve"> не содержат уголовно наказуемого деяния.</w:t>
      </w:r>
    </w:p>
    <w:p>
      <w:pPr>
        <w:spacing w:before="0" w:after="0"/>
        <w:ind w:firstLine="709"/>
        <w:jc w:val="both"/>
        <w:rPr>
          <w:sz w:val="26"/>
          <w:szCs w:val="26"/>
        </w:rPr>
      </w:pPr>
      <w:r>
        <w:rPr>
          <w:rFonts w:ascii="Times New Roman" w:eastAsia="Times New Roman" w:hAnsi="Times New Roman" w:cs="Times New Roman"/>
          <w:sz w:val="26"/>
          <w:szCs w:val="26"/>
        </w:rPr>
        <w:t>Куликова 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 протоколом об административном правонарушении не согласилась, пояснила, что 20.01.2024 около 18 час.00 мин. употребила один бокал шампанского, после чего её </w:t>
      </w:r>
      <w:r>
        <w:rPr>
          <w:rFonts w:ascii="Times New Roman" w:eastAsia="Times New Roman" w:hAnsi="Times New Roman" w:cs="Times New Roman"/>
          <w:sz w:val="26"/>
          <w:szCs w:val="26"/>
        </w:rPr>
        <w:t>вырвало</w:t>
      </w:r>
      <w:r>
        <w:rPr>
          <w:rFonts w:ascii="Times New Roman" w:eastAsia="Times New Roman" w:hAnsi="Times New Roman" w:cs="Times New Roman"/>
          <w:sz w:val="26"/>
          <w:szCs w:val="26"/>
        </w:rPr>
        <w:t xml:space="preserve">, больше алкоголь </w:t>
      </w:r>
      <w:r>
        <w:rPr>
          <w:rFonts w:ascii="Times New Roman" w:eastAsia="Times New Roman" w:hAnsi="Times New Roman" w:cs="Times New Roman"/>
          <w:sz w:val="26"/>
          <w:szCs w:val="26"/>
        </w:rPr>
        <w:t xml:space="preserve">она </w:t>
      </w:r>
      <w:r>
        <w:rPr>
          <w:rFonts w:ascii="Times New Roman" w:eastAsia="Times New Roman" w:hAnsi="Times New Roman" w:cs="Times New Roman"/>
          <w:sz w:val="26"/>
          <w:szCs w:val="26"/>
        </w:rPr>
        <w:t xml:space="preserve">не употребляла. В ночь с 20.01.2024 на 21.01.2024 уже после 24 час.00 мин. </w:t>
      </w:r>
      <w:r>
        <w:rPr>
          <w:rFonts w:ascii="Times New Roman" w:eastAsia="Times New Roman" w:hAnsi="Times New Roman" w:cs="Times New Roman"/>
          <w:sz w:val="26"/>
          <w:szCs w:val="26"/>
        </w:rPr>
        <w:t xml:space="preserve">20.01.2024 </w:t>
      </w:r>
      <w:r>
        <w:rPr>
          <w:rFonts w:ascii="Times New Roman" w:eastAsia="Times New Roman" w:hAnsi="Times New Roman" w:cs="Times New Roman"/>
          <w:sz w:val="26"/>
          <w:szCs w:val="26"/>
        </w:rPr>
        <w:t>она вынуждена была сесть за руль автомобиля марки «</w:t>
      </w:r>
      <w:r>
        <w:rPr>
          <w:rStyle w:val="cat-UserDefinedgrp-63rplc-33"/>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государственный регистрационный знак </w:t>
      </w:r>
      <w:r>
        <w:rPr>
          <w:rStyle w:val="cat-UserDefinedgrp-62rplc-34"/>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рег., так как её супруг был пьян. От кафе «Караван»</w:t>
      </w:r>
      <w:r>
        <w:rPr>
          <w:rFonts w:ascii="Times New Roman" w:eastAsia="Times New Roman" w:hAnsi="Times New Roman" w:cs="Times New Roman"/>
          <w:sz w:val="26"/>
          <w:szCs w:val="26"/>
        </w:rPr>
        <w:t>, находящегося</w:t>
      </w:r>
      <w:r>
        <w:rPr>
          <w:rFonts w:ascii="Times New Roman" w:eastAsia="Times New Roman" w:hAnsi="Times New Roman" w:cs="Times New Roman"/>
          <w:sz w:val="26"/>
          <w:szCs w:val="26"/>
        </w:rPr>
        <w:t xml:space="preserve"> по </w:t>
      </w:r>
      <w:r>
        <w:rPr>
          <w:rFonts w:ascii="Times New Roman" w:eastAsia="Times New Roman" w:hAnsi="Times New Roman" w:cs="Times New Roman"/>
          <w:sz w:val="26"/>
          <w:szCs w:val="26"/>
        </w:rPr>
        <w:t>ул.Красноармейская</w:t>
      </w:r>
      <w:r>
        <w:rPr>
          <w:rFonts w:ascii="Times New Roman" w:eastAsia="Times New Roman" w:hAnsi="Times New Roman" w:cs="Times New Roman"/>
          <w:sz w:val="26"/>
          <w:szCs w:val="26"/>
        </w:rPr>
        <w:t xml:space="preserve"> он</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поехала в сторону улицы Светлая</w:t>
      </w:r>
      <w:r>
        <w:rPr>
          <w:rFonts w:ascii="Times New Roman" w:eastAsia="Times New Roman" w:hAnsi="Times New Roman" w:cs="Times New Roman"/>
          <w:sz w:val="26"/>
          <w:szCs w:val="26"/>
        </w:rPr>
        <w:t xml:space="preserve"> домой</w:t>
      </w:r>
      <w:r>
        <w:rPr>
          <w:rFonts w:ascii="Times New Roman" w:eastAsia="Times New Roman" w:hAnsi="Times New Roman" w:cs="Times New Roman"/>
          <w:sz w:val="26"/>
          <w:szCs w:val="26"/>
        </w:rPr>
        <w:t>, где в районе дома №</w:t>
      </w:r>
      <w:r>
        <w:rPr>
          <w:rFonts w:ascii="Times New Roman" w:eastAsia="Times New Roman" w:hAnsi="Times New Roman" w:cs="Times New Roman"/>
          <w:sz w:val="26"/>
          <w:szCs w:val="26"/>
        </w:rPr>
        <w:t>55</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по </w:t>
      </w:r>
      <w:r>
        <w:rPr>
          <w:rFonts w:ascii="Times New Roman" w:eastAsia="Times New Roman" w:hAnsi="Times New Roman" w:cs="Times New Roman"/>
          <w:sz w:val="26"/>
          <w:szCs w:val="26"/>
        </w:rPr>
        <w:t>ул.Светлая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её остановили сотрудники ГИБДД. Сотрудники ГИБДД </w:t>
      </w:r>
      <w:r>
        <w:rPr>
          <w:rFonts w:ascii="Times New Roman" w:eastAsia="Times New Roman" w:hAnsi="Times New Roman" w:cs="Times New Roman"/>
          <w:sz w:val="26"/>
          <w:szCs w:val="26"/>
        </w:rPr>
        <w:t>в ходе проверки документов предложили ей</w:t>
      </w:r>
      <w:r>
        <w:rPr>
          <w:rFonts w:ascii="Times New Roman" w:eastAsia="Times New Roman" w:hAnsi="Times New Roman" w:cs="Times New Roman"/>
          <w:sz w:val="26"/>
          <w:szCs w:val="26"/>
        </w:rPr>
        <w:t xml:space="preserve"> пройти в патрульный автомобиль</w:t>
      </w:r>
      <w:r>
        <w:rPr>
          <w:rFonts w:ascii="Times New Roman" w:eastAsia="Times New Roman" w:hAnsi="Times New Roman" w:cs="Times New Roman"/>
          <w:sz w:val="26"/>
          <w:szCs w:val="26"/>
        </w:rPr>
        <w:t xml:space="preserve"> для проведения освидетельствования на состояние алкогольного опьянения. Находясь в патрульном автомобиле, </w:t>
      </w:r>
      <w:r>
        <w:rPr>
          <w:rFonts w:ascii="Times New Roman" w:eastAsia="Times New Roman" w:hAnsi="Times New Roman" w:cs="Times New Roman"/>
          <w:sz w:val="26"/>
          <w:szCs w:val="26"/>
        </w:rPr>
        <w:t xml:space="preserve">сотрудники увезли её через дорогу от того места, где её остановили, </w:t>
      </w:r>
      <w:r>
        <w:rPr>
          <w:rFonts w:ascii="Times New Roman" w:eastAsia="Times New Roman" w:hAnsi="Times New Roman" w:cs="Times New Roman"/>
          <w:sz w:val="26"/>
          <w:szCs w:val="26"/>
        </w:rPr>
        <w:t xml:space="preserve">и </w:t>
      </w:r>
      <w:r>
        <w:rPr>
          <w:rFonts w:ascii="Times New Roman" w:eastAsia="Times New Roman" w:hAnsi="Times New Roman" w:cs="Times New Roman"/>
          <w:sz w:val="26"/>
          <w:szCs w:val="26"/>
        </w:rPr>
        <w:t>провели там освидетельствование. С результатом освидетельствования она согласилась. Не согласна с протоколом</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так как её освидетельствовали не на месте остановки транспортного средства.</w:t>
      </w:r>
      <w:r>
        <w:rPr>
          <w:rFonts w:ascii="Times New Roman" w:eastAsia="Times New Roman" w:hAnsi="Times New Roman" w:cs="Times New Roman"/>
          <w:sz w:val="26"/>
          <w:szCs w:val="26"/>
        </w:rPr>
        <w:t xml:space="preserve"> В настоящее время нах</w:t>
      </w:r>
      <w:r>
        <w:rPr>
          <w:rFonts w:ascii="Times New Roman" w:eastAsia="Times New Roman" w:hAnsi="Times New Roman" w:cs="Times New Roman"/>
          <w:sz w:val="26"/>
          <w:szCs w:val="26"/>
        </w:rPr>
        <w:t>одится в состоянии беременности.</w:t>
      </w:r>
    </w:p>
    <w:p>
      <w:pPr>
        <w:spacing w:before="0" w:after="0"/>
        <w:ind w:firstLine="709"/>
        <w:jc w:val="both"/>
        <w:rPr>
          <w:sz w:val="26"/>
          <w:szCs w:val="26"/>
        </w:rPr>
      </w:pPr>
      <w:r>
        <w:rPr>
          <w:rFonts w:ascii="Times New Roman" w:eastAsia="Times New Roman" w:hAnsi="Times New Roman" w:cs="Times New Roman"/>
          <w:sz w:val="26"/>
          <w:szCs w:val="26"/>
        </w:rPr>
        <w:t xml:space="preserve">Защитник </w:t>
      </w:r>
      <w:r>
        <w:rPr>
          <w:rFonts w:ascii="Times New Roman" w:eastAsia="Times New Roman" w:hAnsi="Times New Roman" w:cs="Times New Roman"/>
          <w:sz w:val="26"/>
          <w:szCs w:val="26"/>
        </w:rPr>
        <w:t>Шабадалов</w:t>
      </w:r>
      <w:r>
        <w:rPr>
          <w:rFonts w:ascii="Times New Roman" w:eastAsia="Times New Roman" w:hAnsi="Times New Roman" w:cs="Times New Roman"/>
          <w:sz w:val="26"/>
          <w:szCs w:val="26"/>
        </w:rPr>
        <w:t xml:space="preserve"> И.М. </w:t>
      </w:r>
      <w:r>
        <w:rPr>
          <w:rFonts w:ascii="Times New Roman" w:eastAsia="Times New Roman" w:hAnsi="Times New Roman" w:cs="Times New Roman"/>
          <w:sz w:val="26"/>
          <w:szCs w:val="26"/>
        </w:rPr>
        <w:t xml:space="preserve">с протоколом не согласился, так как, </w:t>
      </w:r>
      <w:r>
        <w:rPr>
          <w:rFonts w:ascii="Times New Roman" w:eastAsia="Times New Roman" w:hAnsi="Times New Roman" w:cs="Times New Roman"/>
          <w:sz w:val="26"/>
          <w:szCs w:val="26"/>
        </w:rPr>
        <w:t>процессуальные документы по делу составлены с грубыми нарушениями закона, в частности, в</w:t>
      </w:r>
      <w:r>
        <w:rPr>
          <w:rFonts w:ascii="Times New Roman" w:eastAsia="Times New Roman" w:hAnsi="Times New Roman" w:cs="Times New Roman"/>
          <w:sz w:val="26"/>
          <w:szCs w:val="26"/>
        </w:rPr>
        <w:t xml:space="preserve"> протоколе об административном правонарушении н</w:t>
      </w:r>
      <w:r>
        <w:rPr>
          <w:rFonts w:ascii="Times New Roman" w:eastAsia="Times New Roman" w:hAnsi="Times New Roman" w:cs="Times New Roman"/>
          <w:sz w:val="26"/>
          <w:szCs w:val="26"/>
        </w:rPr>
        <w:t>еверно указано место остановки транспортного средства, так как, Куликова Д.А. пояснила, что её остановили в районе дома №</w:t>
      </w:r>
      <w:r>
        <w:rPr>
          <w:rFonts w:ascii="Times New Roman" w:eastAsia="Times New Roman" w:hAnsi="Times New Roman" w:cs="Times New Roman"/>
          <w:sz w:val="26"/>
          <w:szCs w:val="26"/>
        </w:rPr>
        <w:t>55</w:t>
      </w:r>
      <w:r>
        <w:rPr>
          <w:rFonts w:ascii="Times New Roman" w:eastAsia="Times New Roman" w:hAnsi="Times New Roman" w:cs="Times New Roman"/>
          <w:sz w:val="26"/>
          <w:szCs w:val="26"/>
        </w:rPr>
        <w:t xml:space="preserve"> по </w:t>
      </w:r>
      <w:r>
        <w:rPr>
          <w:rFonts w:ascii="Times New Roman" w:eastAsia="Times New Roman" w:hAnsi="Times New Roman" w:cs="Times New Roman"/>
          <w:sz w:val="26"/>
          <w:szCs w:val="26"/>
        </w:rPr>
        <w:t>ул.Светлая</w:t>
      </w:r>
      <w:r>
        <w:rPr>
          <w:rFonts w:ascii="Times New Roman" w:eastAsia="Times New Roman" w:hAnsi="Times New Roman" w:cs="Times New Roman"/>
          <w:sz w:val="26"/>
          <w:szCs w:val="26"/>
        </w:rPr>
        <w:t xml:space="preserve">, а в протоколе указано </w:t>
      </w:r>
      <w:r>
        <w:rPr>
          <w:rFonts w:ascii="Times New Roman" w:eastAsia="Times New Roman" w:hAnsi="Times New Roman" w:cs="Times New Roman"/>
          <w:sz w:val="26"/>
          <w:szCs w:val="26"/>
        </w:rPr>
        <w:t>ул.Светлая</w:t>
      </w:r>
      <w:r>
        <w:rPr>
          <w:rFonts w:ascii="Times New Roman" w:eastAsia="Times New Roman" w:hAnsi="Times New Roman" w:cs="Times New Roman"/>
          <w:sz w:val="26"/>
          <w:szCs w:val="26"/>
        </w:rPr>
        <w:t xml:space="preserve"> д.61.</w:t>
      </w:r>
      <w:r>
        <w:rPr>
          <w:rFonts w:ascii="Times New Roman" w:eastAsia="Times New Roman" w:hAnsi="Times New Roman" w:cs="Times New Roman"/>
          <w:sz w:val="26"/>
          <w:szCs w:val="26"/>
        </w:rPr>
        <w:t xml:space="preserve"> Также </w:t>
      </w:r>
      <w:r>
        <w:rPr>
          <w:rFonts w:ascii="Times New Roman" w:eastAsia="Times New Roman" w:hAnsi="Times New Roman" w:cs="Times New Roman"/>
          <w:sz w:val="26"/>
          <w:szCs w:val="26"/>
        </w:rPr>
        <w:t xml:space="preserve">сотрудники ГИБДД </w:t>
      </w:r>
      <w:r>
        <w:rPr>
          <w:rFonts w:ascii="Times New Roman" w:eastAsia="Times New Roman" w:hAnsi="Times New Roman" w:cs="Times New Roman"/>
          <w:sz w:val="26"/>
          <w:szCs w:val="26"/>
        </w:rPr>
        <w:t>в нарушение закона увезли Куликову Д.А. для проведения освидетельствования в другое место.</w:t>
      </w:r>
      <w:r>
        <w:rPr>
          <w:rFonts w:ascii="Times New Roman" w:eastAsia="Times New Roman" w:hAnsi="Times New Roman" w:cs="Times New Roman"/>
          <w:sz w:val="26"/>
          <w:szCs w:val="26"/>
        </w:rPr>
        <w:t xml:space="preserve"> В протоколе медицинского освидетельствования на состояние опьянения внесены изменения в имени Куликовой,</w:t>
      </w:r>
      <w:r>
        <w:rPr>
          <w:rFonts w:ascii="Times New Roman" w:eastAsia="Times New Roman" w:hAnsi="Times New Roman" w:cs="Times New Roman"/>
          <w:sz w:val="26"/>
          <w:szCs w:val="26"/>
        </w:rPr>
        <w:t xml:space="preserve"> не известив </w:t>
      </w:r>
      <w:r>
        <w:rPr>
          <w:rFonts w:ascii="Times New Roman" w:eastAsia="Times New Roman" w:hAnsi="Times New Roman" w:cs="Times New Roman"/>
          <w:sz w:val="26"/>
          <w:szCs w:val="26"/>
        </w:rPr>
        <w:t xml:space="preserve">её </w:t>
      </w:r>
      <w:r>
        <w:rPr>
          <w:rFonts w:ascii="Times New Roman" w:eastAsia="Times New Roman" w:hAnsi="Times New Roman" w:cs="Times New Roman"/>
          <w:sz w:val="26"/>
          <w:szCs w:val="26"/>
        </w:rPr>
        <w:t xml:space="preserve">о </w:t>
      </w:r>
      <w:r>
        <w:rPr>
          <w:rFonts w:ascii="Times New Roman" w:eastAsia="Times New Roman" w:hAnsi="Times New Roman" w:cs="Times New Roman"/>
          <w:sz w:val="26"/>
          <w:szCs w:val="26"/>
        </w:rPr>
        <w:t>вносимых изменениях.</w:t>
      </w:r>
    </w:p>
    <w:p>
      <w:pPr>
        <w:spacing w:before="0" w:after="0"/>
        <w:ind w:firstLine="709"/>
        <w:jc w:val="both"/>
        <w:rPr>
          <w:sz w:val="26"/>
          <w:szCs w:val="26"/>
        </w:rPr>
      </w:pPr>
      <w:r>
        <w:rPr>
          <w:rFonts w:ascii="Times New Roman" w:eastAsia="Times New Roman" w:hAnsi="Times New Roman" w:cs="Times New Roman"/>
          <w:sz w:val="26"/>
          <w:szCs w:val="26"/>
        </w:rPr>
        <w:t>Должностное лицо, составившее протокол об административном правонарушении, инспектор ДПС ОГИБДД МО МВД России «Ханты-Мансийский» Иноземцев Е.А. суду показал,</w:t>
      </w:r>
      <w:r>
        <w:rPr>
          <w:rFonts w:ascii="Times New Roman" w:eastAsia="Times New Roman" w:hAnsi="Times New Roman" w:cs="Times New Roman"/>
          <w:sz w:val="26"/>
          <w:szCs w:val="26"/>
        </w:rPr>
        <w:t xml:space="preserve"> что в ночь с 20.01.2024 на</w:t>
      </w:r>
      <w:r>
        <w:rPr>
          <w:rFonts w:ascii="Times New Roman" w:eastAsia="Times New Roman" w:hAnsi="Times New Roman" w:cs="Times New Roman"/>
          <w:sz w:val="26"/>
          <w:szCs w:val="26"/>
        </w:rPr>
        <w:t xml:space="preserve"> 21.01.2024 он находился на дежурстве в составе </w:t>
      </w:r>
      <w:r>
        <w:rPr>
          <w:rFonts w:ascii="Times New Roman" w:eastAsia="Times New Roman" w:hAnsi="Times New Roman" w:cs="Times New Roman"/>
          <w:sz w:val="26"/>
          <w:szCs w:val="26"/>
        </w:rPr>
        <w:t>автопатруля</w:t>
      </w:r>
      <w:r>
        <w:rPr>
          <w:rFonts w:ascii="Times New Roman" w:eastAsia="Times New Roman" w:hAnsi="Times New Roman" w:cs="Times New Roman"/>
          <w:sz w:val="26"/>
          <w:szCs w:val="26"/>
        </w:rPr>
        <w:t xml:space="preserve"> вместе с напарником инспектором </w:t>
      </w:r>
      <w:r>
        <w:rPr>
          <w:rFonts w:ascii="Times New Roman" w:eastAsia="Times New Roman" w:hAnsi="Times New Roman" w:cs="Times New Roman"/>
          <w:sz w:val="26"/>
          <w:szCs w:val="26"/>
        </w:rPr>
        <w:t xml:space="preserve">ГИБДД </w:t>
      </w:r>
      <w:r>
        <w:rPr>
          <w:rFonts w:ascii="Times New Roman" w:eastAsia="Times New Roman" w:hAnsi="Times New Roman" w:cs="Times New Roman"/>
          <w:sz w:val="26"/>
          <w:szCs w:val="26"/>
        </w:rPr>
        <w:t xml:space="preserve">Шумилиным Е.А. </w:t>
      </w:r>
      <w:r>
        <w:rPr>
          <w:rFonts w:ascii="Times New Roman" w:eastAsia="Times New Roman" w:hAnsi="Times New Roman" w:cs="Times New Roman"/>
          <w:sz w:val="26"/>
          <w:szCs w:val="26"/>
        </w:rPr>
        <w:t>Ими проводилось м</w:t>
      </w:r>
      <w:r>
        <w:rPr>
          <w:rFonts w:ascii="Times New Roman" w:eastAsia="Times New Roman" w:hAnsi="Times New Roman" w:cs="Times New Roman"/>
          <w:sz w:val="26"/>
          <w:szCs w:val="26"/>
        </w:rPr>
        <w:t>ероприятие</w:t>
      </w:r>
      <w:r>
        <w:rPr>
          <w:rFonts w:ascii="Times New Roman" w:eastAsia="Times New Roman" w:hAnsi="Times New Roman" w:cs="Times New Roman"/>
          <w:sz w:val="26"/>
          <w:szCs w:val="26"/>
        </w:rPr>
        <w:t xml:space="preserve"> «допинг-контроль»</w:t>
      </w:r>
      <w:r>
        <w:rPr>
          <w:rFonts w:ascii="Times New Roman" w:eastAsia="Times New Roman" w:hAnsi="Times New Roman" w:cs="Times New Roman"/>
          <w:sz w:val="26"/>
          <w:szCs w:val="26"/>
        </w:rPr>
        <w:t xml:space="preserve">, патрулировали развлекательные заведения города. По </w:t>
      </w:r>
      <w:r>
        <w:rPr>
          <w:rFonts w:ascii="Times New Roman" w:eastAsia="Times New Roman" w:hAnsi="Times New Roman" w:cs="Times New Roman"/>
          <w:sz w:val="26"/>
          <w:szCs w:val="26"/>
        </w:rPr>
        <w:t>ул.Красноармейская</w:t>
      </w:r>
      <w:r>
        <w:rPr>
          <w:rFonts w:ascii="Times New Roman" w:eastAsia="Times New Roman" w:hAnsi="Times New Roman" w:cs="Times New Roman"/>
          <w:sz w:val="26"/>
          <w:szCs w:val="26"/>
        </w:rPr>
        <w:t xml:space="preserve"> имеется кафе «Караван», возле него они увидели автомобиль Мерседес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бенц</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они стали наблюдать за ним, сначала на водительское сиденье садился мужчина, затем на водительское сиденье села женщина и отъехала от кафе.</w:t>
      </w:r>
      <w:r>
        <w:rPr>
          <w:rFonts w:ascii="Times New Roman" w:eastAsia="Times New Roman" w:hAnsi="Times New Roman" w:cs="Times New Roman"/>
          <w:sz w:val="26"/>
          <w:szCs w:val="26"/>
        </w:rPr>
        <w:t xml:space="preserve"> Они поехали за данным автомобилем. В ходе движения по </w:t>
      </w:r>
      <w:r>
        <w:rPr>
          <w:rFonts w:ascii="Times New Roman" w:eastAsia="Times New Roman" w:hAnsi="Times New Roman" w:cs="Times New Roman"/>
          <w:sz w:val="26"/>
          <w:szCs w:val="26"/>
        </w:rPr>
        <w:t>ул.Светлая</w:t>
      </w:r>
      <w:r>
        <w:rPr>
          <w:rFonts w:ascii="Times New Roman" w:eastAsia="Times New Roman" w:hAnsi="Times New Roman" w:cs="Times New Roman"/>
          <w:sz w:val="26"/>
          <w:szCs w:val="26"/>
        </w:rPr>
        <w:t xml:space="preserve"> он</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включили проблесковые маячки, подали звуковой сигнал об остановке, требовали остановиться, но водитель продолжал движение. Затем в районе дома №61 по </w:t>
      </w:r>
      <w:r>
        <w:rPr>
          <w:rFonts w:ascii="Times New Roman" w:eastAsia="Times New Roman" w:hAnsi="Times New Roman" w:cs="Times New Roman"/>
          <w:sz w:val="26"/>
          <w:szCs w:val="26"/>
        </w:rPr>
        <w:t>ул.Светлая</w:t>
      </w:r>
      <w:r>
        <w:rPr>
          <w:rFonts w:ascii="Times New Roman" w:eastAsia="Times New Roman" w:hAnsi="Times New Roman" w:cs="Times New Roman"/>
          <w:sz w:val="26"/>
          <w:szCs w:val="26"/>
        </w:rPr>
        <w:t xml:space="preserve"> водитель остановился. </w:t>
      </w:r>
      <w:r>
        <w:rPr>
          <w:rFonts w:ascii="Times New Roman" w:eastAsia="Times New Roman" w:hAnsi="Times New Roman" w:cs="Times New Roman"/>
          <w:sz w:val="26"/>
          <w:szCs w:val="26"/>
        </w:rPr>
        <w:t xml:space="preserve">Место остановки определили по навигатору. </w:t>
      </w:r>
      <w:r>
        <w:rPr>
          <w:rFonts w:ascii="Times New Roman" w:eastAsia="Times New Roman" w:hAnsi="Times New Roman" w:cs="Times New Roman"/>
          <w:sz w:val="26"/>
          <w:szCs w:val="26"/>
        </w:rPr>
        <w:t xml:space="preserve">Они с напарником подошли к водителю, за рулем </w:t>
      </w:r>
      <w:r>
        <w:rPr>
          <w:rFonts w:ascii="Times New Roman" w:eastAsia="Times New Roman" w:hAnsi="Times New Roman" w:cs="Times New Roman"/>
          <w:sz w:val="26"/>
          <w:szCs w:val="26"/>
        </w:rPr>
        <w:t>находилась</w:t>
      </w:r>
      <w:r>
        <w:rPr>
          <w:rFonts w:ascii="Times New Roman" w:eastAsia="Times New Roman" w:hAnsi="Times New Roman" w:cs="Times New Roman"/>
          <w:sz w:val="26"/>
          <w:szCs w:val="26"/>
        </w:rPr>
        <w:t xml:space="preserve"> женщина</w:t>
      </w:r>
      <w:r>
        <w:rPr>
          <w:rFonts w:ascii="Times New Roman" w:eastAsia="Times New Roman" w:hAnsi="Times New Roman" w:cs="Times New Roman"/>
          <w:sz w:val="26"/>
          <w:szCs w:val="26"/>
        </w:rPr>
        <w:t>. Которая представилась Куликовой Д.А.</w:t>
      </w:r>
      <w:r>
        <w:rPr>
          <w:rFonts w:ascii="Times New Roman" w:eastAsia="Times New Roman" w:hAnsi="Times New Roman" w:cs="Times New Roman"/>
          <w:sz w:val="26"/>
          <w:szCs w:val="26"/>
        </w:rPr>
        <w:t xml:space="preserve"> В ходе беседы у водителя имелся запах алкоголя изо рта. </w:t>
      </w:r>
      <w:r>
        <w:rPr>
          <w:rFonts w:ascii="Times New Roman" w:eastAsia="Times New Roman" w:hAnsi="Times New Roman" w:cs="Times New Roman"/>
          <w:sz w:val="26"/>
          <w:szCs w:val="26"/>
        </w:rPr>
        <w:t xml:space="preserve">Куликову Д.А. </w:t>
      </w:r>
      <w:r>
        <w:rPr>
          <w:rFonts w:ascii="Times New Roman" w:eastAsia="Times New Roman" w:hAnsi="Times New Roman" w:cs="Times New Roman"/>
          <w:sz w:val="26"/>
          <w:szCs w:val="26"/>
        </w:rPr>
        <w:t xml:space="preserve">препроводили в патрульный автомобиль для оформления протокола, но вышедшие из автомобиля Мерседес и из </w:t>
      </w:r>
      <w:r>
        <w:rPr>
          <w:rFonts w:ascii="Times New Roman" w:eastAsia="Times New Roman" w:hAnsi="Times New Roman" w:cs="Times New Roman"/>
          <w:sz w:val="26"/>
          <w:szCs w:val="26"/>
        </w:rPr>
        <w:t xml:space="preserve">соседнего </w:t>
      </w:r>
      <w:r>
        <w:rPr>
          <w:rFonts w:ascii="Times New Roman" w:eastAsia="Times New Roman" w:hAnsi="Times New Roman" w:cs="Times New Roman"/>
          <w:sz w:val="26"/>
          <w:szCs w:val="26"/>
        </w:rPr>
        <w:t xml:space="preserve">дома люди пытались вытащить её из патрульного автомобиля, </w:t>
      </w:r>
      <w:r>
        <w:rPr>
          <w:rFonts w:ascii="Times New Roman" w:eastAsia="Times New Roman" w:hAnsi="Times New Roman" w:cs="Times New Roman"/>
          <w:sz w:val="26"/>
          <w:szCs w:val="26"/>
        </w:rPr>
        <w:t xml:space="preserve">то есть, препятствовали оформлению материала, </w:t>
      </w:r>
      <w:r>
        <w:rPr>
          <w:rFonts w:ascii="Times New Roman" w:eastAsia="Times New Roman" w:hAnsi="Times New Roman" w:cs="Times New Roman"/>
          <w:sz w:val="26"/>
          <w:szCs w:val="26"/>
        </w:rPr>
        <w:t>в связи с чем,</w:t>
      </w:r>
      <w:r>
        <w:rPr>
          <w:rFonts w:ascii="Times New Roman" w:eastAsia="Times New Roman" w:hAnsi="Times New Roman" w:cs="Times New Roman"/>
          <w:sz w:val="26"/>
          <w:szCs w:val="26"/>
        </w:rPr>
        <w:t xml:space="preserve"> им</w:t>
      </w:r>
      <w:r>
        <w:rPr>
          <w:rFonts w:ascii="Times New Roman" w:eastAsia="Times New Roman" w:hAnsi="Times New Roman" w:cs="Times New Roman"/>
          <w:sz w:val="26"/>
          <w:szCs w:val="26"/>
        </w:rPr>
        <w:t xml:space="preserve"> п</w:t>
      </w:r>
      <w:r>
        <w:rPr>
          <w:rFonts w:ascii="Times New Roman" w:eastAsia="Times New Roman" w:hAnsi="Times New Roman" w:cs="Times New Roman"/>
          <w:sz w:val="26"/>
          <w:szCs w:val="26"/>
        </w:rPr>
        <w:t>ришлось отъех</w:t>
      </w:r>
      <w:r>
        <w:rPr>
          <w:rFonts w:ascii="Times New Roman" w:eastAsia="Times New Roman" w:hAnsi="Times New Roman" w:cs="Times New Roman"/>
          <w:sz w:val="26"/>
          <w:szCs w:val="26"/>
        </w:rPr>
        <w:t xml:space="preserve">ать во двор </w:t>
      </w:r>
      <w:r>
        <w:rPr>
          <w:rFonts w:ascii="Times New Roman" w:eastAsia="Times New Roman" w:hAnsi="Times New Roman" w:cs="Times New Roman"/>
          <w:sz w:val="26"/>
          <w:szCs w:val="26"/>
        </w:rPr>
        <w:t>ул.Строителей</w:t>
      </w:r>
      <w:r>
        <w:rPr>
          <w:rFonts w:ascii="Times New Roman" w:eastAsia="Times New Roman" w:hAnsi="Times New Roman" w:cs="Times New Roman"/>
          <w:sz w:val="26"/>
          <w:szCs w:val="26"/>
        </w:rPr>
        <w:t xml:space="preserve"> д.100 для оформления административного материала</w:t>
      </w:r>
      <w:r>
        <w:rPr>
          <w:rFonts w:ascii="Times New Roman" w:eastAsia="Times New Roman" w:hAnsi="Times New Roman" w:cs="Times New Roman"/>
          <w:sz w:val="26"/>
          <w:szCs w:val="26"/>
        </w:rPr>
        <w:t>, на что Куликова Д.А. согласилась.</w:t>
      </w:r>
      <w:r>
        <w:rPr>
          <w:rFonts w:ascii="Times New Roman" w:eastAsia="Times New Roman" w:hAnsi="Times New Roman" w:cs="Times New Roman"/>
          <w:sz w:val="26"/>
          <w:szCs w:val="26"/>
        </w:rPr>
        <w:t xml:space="preserve"> Проехав на парковку </w:t>
      </w:r>
      <w:r>
        <w:rPr>
          <w:rFonts w:ascii="Times New Roman" w:eastAsia="Times New Roman" w:hAnsi="Times New Roman" w:cs="Times New Roman"/>
          <w:sz w:val="26"/>
          <w:szCs w:val="26"/>
        </w:rPr>
        <w:t>ул.Строителей</w:t>
      </w:r>
      <w:r>
        <w:rPr>
          <w:rFonts w:ascii="Times New Roman" w:eastAsia="Times New Roman" w:hAnsi="Times New Roman" w:cs="Times New Roman"/>
          <w:sz w:val="26"/>
          <w:szCs w:val="26"/>
        </w:rPr>
        <w:t xml:space="preserve"> д.100, они провели освидетельствование Куликовой Д., отстранили её от управления транспортным средством</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w:t>
      </w:r>
      <w:r>
        <w:rPr>
          <w:rFonts w:ascii="Times New Roman" w:eastAsia="Times New Roman" w:hAnsi="Times New Roman" w:cs="Times New Roman"/>
          <w:sz w:val="26"/>
          <w:szCs w:val="26"/>
        </w:rPr>
        <w:t xml:space="preserve">оставили протокол об административном правонарушении. </w:t>
      </w:r>
      <w:r>
        <w:rPr>
          <w:rFonts w:ascii="Times New Roman" w:eastAsia="Times New Roman" w:hAnsi="Times New Roman" w:cs="Times New Roman"/>
          <w:sz w:val="26"/>
          <w:szCs w:val="26"/>
        </w:rPr>
        <w:t>В протоколе об отстранении от управления транспортным средством, в акте освидетельствования на состояние алкогольного опьянения и в протоколе об административном правонарушении им ошибочно указано место составления данных документов</w:t>
      </w:r>
      <w:r>
        <w:rPr>
          <w:rFonts w:ascii="Times New Roman" w:eastAsia="Times New Roman" w:hAnsi="Times New Roman" w:cs="Times New Roman"/>
          <w:sz w:val="26"/>
          <w:szCs w:val="26"/>
        </w:rPr>
        <w:t xml:space="preserve"> по адресу: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ул.Светлая</w:t>
      </w:r>
      <w:r>
        <w:rPr>
          <w:rFonts w:ascii="Times New Roman" w:eastAsia="Times New Roman" w:hAnsi="Times New Roman" w:cs="Times New Roman"/>
          <w:sz w:val="26"/>
          <w:szCs w:val="26"/>
        </w:rPr>
        <w:t xml:space="preserve"> д.61</w:t>
      </w:r>
      <w:r>
        <w:rPr>
          <w:rFonts w:ascii="Times New Roman" w:eastAsia="Times New Roman" w:hAnsi="Times New Roman" w:cs="Times New Roman"/>
          <w:sz w:val="26"/>
          <w:szCs w:val="26"/>
        </w:rPr>
        <w:t xml:space="preserve">, фактически </w:t>
      </w:r>
      <w:r>
        <w:rPr>
          <w:rFonts w:ascii="Times New Roman" w:eastAsia="Times New Roman" w:hAnsi="Times New Roman" w:cs="Times New Roman"/>
          <w:sz w:val="26"/>
          <w:szCs w:val="26"/>
        </w:rPr>
        <w:t xml:space="preserve">же </w:t>
      </w:r>
      <w:r>
        <w:rPr>
          <w:rFonts w:ascii="Times New Roman" w:eastAsia="Times New Roman" w:hAnsi="Times New Roman" w:cs="Times New Roman"/>
          <w:sz w:val="26"/>
          <w:szCs w:val="26"/>
        </w:rPr>
        <w:t xml:space="preserve">данные документы были составлены по адресу: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ул.Строителей</w:t>
      </w:r>
      <w:r>
        <w:rPr>
          <w:rFonts w:ascii="Times New Roman" w:eastAsia="Times New Roman" w:hAnsi="Times New Roman" w:cs="Times New Roman"/>
          <w:sz w:val="26"/>
          <w:szCs w:val="26"/>
        </w:rPr>
        <w:t xml:space="preserve"> д.100. В протокол об отстранении от управления транспортным средст</w:t>
      </w:r>
      <w:r>
        <w:rPr>
          <w:rFonts w:ascii="Times New Roman" w:eastAsia="Times New Roman" w:hAnsi="Times New Roman" w:cs="Times New Roman"/>
          <w:sz w:val="26"/>
          <w:szCs w:val="26"/>
        </w:rPr>
        <w:t xml:space="preserve">вом им были внесены изменения в части указания </w:t>
      </w:r>
      <w:r>
        <w:rPr>
          <w:rFonts w:ascii="Times New Roman" w:eastAsia="Times New Roman" w:hAnsi="Times New Roman" w:cs="Times New Roman"/>
          <w:sz w:val="26"/>
          <w:szCs w:val="26"/>
        </w:rPr>
        <w:t xml:space="preserve">имени Куликовой, поскольку изначально он указал имя Дарья, тогда как, согласно представленным Куликовой документам, правильно было написать Дария. О внесении изменений в протокол Куликова не извещалась, изменения были внесены </w:t>
      </w:r>
      <w:r>
        <w:rPr>
          <w:rFonts w:ascii="Times New Roman" w:eastAsia="Times New Roman" w:hAnsi="Times New Roman" w:cs="Times New Roman"/>
          <w:sz w:val="26"/>
          <w:szCs w:val="26"/>
        </w:rPr>
        <w:t xml:space="preserve">им </w:t>
      </w:r>
      <w:r>
        <w:rPr>
          <w:rFonts w:ascii="Times New Roman" w:eastAsia="Times New Roman" w:hAnsi="Times New Roman" w:cs="Times New Roman"/>
          <w:sz w:val="26"/>
          <w:szCs w:val="26"/>
        </w:rPr>
        <w:t>на следующий день.</w:t>
      </w:r>
    </w:p>
    <w:p>
      <w:pPr>
        <w:spacing w:before="0" w:after="0"/>
        <w:jc w:val="both"/>
        <w:rPr>
          <w:sz w:val="26"/>
          <w:szCs w:val="26"/>
        </w:rPr>
      </w:pPr>
      <w:r>
        <w:rPr>
          <w:sz w:val="26"/>
          <w:szCs w:val="26"/>
        </w:rPr>
        <w:tab/>
      </w:r>
      <w:r>
        <w:rPr>
          <w:rFonts w:ascii="Times New Roman" w:eastAsia="Times New Roman" w:hAnsi="Times New Roman" w:cs="Times New Roman"/>
          <w:sz w:val="26"/>
          <w:szCs w:val="26"/>
        </w:rPr>
        <w:t xml:space="preserve">Свидетель Шумилин Е.А. суду показал, что работает инспектором ДПС ГИБДД МО МВД России «Ханты-Мансийский», в ночь с 20.01.2024 на 21.01.2024 </w:t>
      </w:r>
      <w:r>
        <w:rPr>
          <w:rFonts w:ascii="Times New Roman" w:eastAsia="Times New Roman" w:hAnsi="Times New Roman" w:cs="Times New Roman"/>
          <w:sz w:val="26"/>
          <w:szCs w:val="26"/>
        </w:rPr>
        <w:t xml:space="preserve">они с напарником инспектором ГИБДД </w:t>
      </w:r>
      <w:r>
        <w:rPr>
          <w:rFonts w:ascii="Times New Roman" w:eastAsia="Times New Roman" w:hAnsi="Times New Roman" w:cs="Times New Roman"/>
          <w:sz w:val="26"/>
          <w:szCs w:val="26"/>
        </w:rPr>
        <w:t>Иноземцевым</w:t>
      </w:r>
      <w:r>
        <w:rPr>
          <w:rFonts w:ascii="Times New Roman" w:eastAsia="Times New Roman" w:hAnsi="Times New Roman" w:cs="Times New Roman"/>
          <w:sz w:val="26"/>
          <w:szCs w:val="26"/>
        </w:rPr>
        <w:t xml:space="preserve"> Е.А. </w:t>
      </w:r>
      <w:r>
        <w:rPr>
          <w:rFonts w:ascii="Times New Roman" w:eastAsia="Times New Roman" w:hAnsi="Times New Roman" w:cs="Times New Roman"/>
          <w:sz w:val="26"/>
          <w:szCs w:val="26"/>
        </w:rPr>
        <w:t xml:space="preserve">патрулировали улицы города Ханты-Мансийска, в районе дома №61 по </w:t>
      </w:r>
      <w:r>
        <w:rPr>
          <w:rFonts w:ascii="Times New Roman" w:eastAsia="Times New Roman" w:hAnsi="Times New Roman" w:cs="Times New Roman"/>
          <w:sz w:val="26"/>
          <w:szCs w:val="26"/>
        </w:rPr>
        <w:t>ул.Светлая</w:t>
      </w:r>
      <w:r>
        <w:rPr>
          <w:rFonts w:ascii="Times New Roman" w:eastAsia="Times New Roman" w:hAnsi="Times New Roman" w:cs="Times New Roman"/>
          <w:sz w:val="26"/>
          <w:szCs w:val="26"/>
        </w:rPr>
        <w:t xml:space="preserve"> остановили автомобиль марки Мерседес, под управлением Куликовой Д.А. В ходе беседы с Куликовой </w:t>
      </w:r>
      <w:r>
        <w:rPr>
          <w:rFonts w:ascii="Times New Roman" w:eastAsia="Times New Roman" w:hAnsi="Times New Roman" w:cs="Times New Roman"/>
          <w:sz w:val="26"/>
          <w:szCs w:val="26"/>
        </w:rPr>
        <w:t xml:space="preserve">у неё </w:t>
      </w:r>
      <w:r>
        <w:rPr>
          <w:rFonts w:ascii="Times New Roman" w:eastAsia="Times New Roman" w:hAnsi="Times New Roman" w:cs="Times New Roman"/>
          <w:sz w:val="26"/>
          <w:szCs w:val="26"/>
        </w:rPr>
        <w:t xml:space="preserve">установлены признаки алкогольного опьянения, а именно, запах алкоголя изо рта. Предложили ей пройти в патрульный автомобиль для прохождения освидетельствования. Вместе с тем, лица, находившиеся в автомобиле </w:t>
      </w:r>
      <w:r>
        <w:rPr>
          <w:rFonts w:ascii="Times New Roman" w:eastAsia="Times New Roman" w:hAnsi="Times New Roman" w:cs="Times New Roman"/>
          <w:sz w:val="26"/>
          <w:szCs w:val="26"/>
        </w:rPr>
        <w:t>Мерседес</w:t>
      </w:r>
      <w:r>
        <w:rPr>
          <w:rFonts w:ascii="Times New Roman" w:eastAsia="Times New Roman" w:hAnsi="Times New Roman" w:cs="Times New Roman"/>
          <w:sz w:val="26"/>
          <w:szCs w:val="26"/>
        </w:rPr>
        <w:t xml:space="preserve"> вся</w:t>
      </w:r>
      <w:r>
        <w:rPr>
          <w:rFonts w:ascii="Times New Roman" w:eastAsia="Times New Roman" w:hAnsi="Times New Roman" w:cs="Times New Roman"/>
          <w:sz w:val="26"/>
          <w:szCs w:val="26"/>
        </w:rPr>
        <w:t>чески препятствовали проведению</w:t>
      </w:r>
      <w:r>
        <w:rPr>
          <w:rFonts w:ascii="Times New Roman" w:eastAsia="Times New Roman" w:hAnsi="Times New Roman" w:cs="Times New Roman"/>
          <w:sz w:val="26"/>
          <w:szCs w:val="26"/>
        </w:rPr>
        <w:t xml:space="preserve"> освидетельствования, вытаскивали Куликову из машины, в связи с чем, им пришлось проехать на парковку дома №100 по </w:t>
      </w:r>
      <w:r>
        <w:rPr>
          <w:rFonts w:ascii="Times New Roman" w:eastAsia="Times New Roman" w:hAnsi="Times New Roman" w:cs="Times New Roman"/>
          <w:sz w:val="26"/>
          <w:szCs w:val="26"/>
        </w:rPr>
        <w:t>ул.Строителей</w:t>
      </w:r>
      <w:r>
        <w:rPr>
          <w:rFonts w:ascii="Times New Roman" w:eastAsia="Times New Roman" w:hAnsi="Times New Roman" w:cs="Times New Roman"/>
          <w:sz w:val="26"/>
          <w:szCs w:val="26"/>
        </w:rPr>
        <w:t xml:space="preserve"> для оформления административного материала. Освидетельствование на состояние опьянения, отстранение от управления транспортным средством и </w:t>
      </w:r>
      <w:r>
        <w:rPr>
          <w:rFonts w:ascii="Times New Roman" w:eastAsia="Times New Roman" w:hAnsi="Times New Roman" w:cs="Times New Roman"/>
          <w:sz w:val="26"/>
          <w:szCs w:val="26"/>
        </w:rPr>
        <w:t>составление</w:t>
      </w:r>
      <w:r>
        <w:rPr>
          <w:rFonts w:ascii="Times New Roman" w:eastAsia="Times New Roman" w:hAnsi="Times New Roman" w:cs="Times New Roman"/>
          <w:sz w:val="26"/>
          <w:szCs w:val="26"/>
        </w:rPr>
        <w:t xml:space="preserve"> протокола об административном пра</w:t>
      </w:r>
      <w:r>
        <w:rPr>
          <w:rFonts w:ascii="Times New Roman" w:eastAsia="Times New Roman" w:hAnsi="Times New Roman" w:cs="Times New Roman"/>
          <w:sz w:val="26"/>
          <w:szCs w:val="26"/>
        </w:rPr>
        <w:t xml:space="preserve">вонарушении он производили на </w:t>
      </w:r>
      <w:r>
        <w:rPr>
          <w:rFonts w:ascii="Times New Roman" w:eastAsia="Times New Roman" w:hAnsi="Times New Roman" w:cs="Times New Roman"/>
          <w:sz w:val="26"/>
          <w:szCs w:val="26"/>
        </w:rPr>
        <w:t>ул</w:t>
      </w:r>
      <w:r>
        <w:rPr>
          <w:rFonts w:ascii="Times New Roman" w:eastAsia="Times New Roman" w:hAnsi="Times New Roman" w:cs="Times New Roman"/>
          <w:sz w:val="26"/>
          <w:szCs w:val="26"/>
        </w:rPr>
        <w:t>.Строителей</w:t>
      </w:r>
      <w:r>
        <w:rPr>
          <w:rFonts w:ascii="Times New Roman" w:eastAsia="Times New Roman" w:hAnsi="Times New Roman" w:cs="Times New Roman"/>
          <w:sz w:val="26"/>
          <w:szCs w:val="26"/>
        </w:rPr>
        <w:t xml:space="preserve"> д.100.</w:t>
      </w:r>
    </w:p>
    <w:p>
      <w:pPr>
        <w:spacing w:before="0" w:after="0"/>
        <w:ind w:firstLine="709"/>
        <w:jc w:val="both"/>
        <w:rPr>
          <w:sz w:val="26"/>
          <w:szCs w:val="26"/>
        </w:rPr>
      </w:pPr>
      <w:r>
        <w:rPr>
          <w:rFonts w:ascii="Times New Roman" w:eastAsia="Times New Roman" w:hAnsi="Times New Roman" w:cs="Times New Roman"/>
          <w:sz w:val="26"/>
          <w:szCs w:val="26"/>
        </w:rPr>
        <w:t>Выслушав участников производства</w:t>
      </w:r>
      <w:r>
        <w:rPr>
          <w:rFonts w:ascii="Times New Roman" w:eastAsia="Times New Roman" w:hAnsi="Times New Roman" w:cs="Times New Roman"/>
          <w:sz w:val="26"/>
          <w:szCs w:val="26"/>
        </w:rPr>
        <w:t xml:space="preserve"> по делу об административном правонарушении</w:t>
      </w:r>
      <w:r>
        <w:rPr>
          <w:rFonts w:ascii="Times New Roman" w:eastAsia="Times New Roman" w:hAnsi="Times New Roman" w:cs="Times New Roman"/>
          <w:sz w:val="26"/>
          <w:szCs w:val="26"/>
        </w:rPr>
        <w:t>, и</w:t>
      </w:r>
      <w:r>
        <w:rPr>
          <w:rFonts w:ascii="Times New Roman" w:eastAsia="Times New Roman" w:hAnsi="Times New Roman" w:cs="Times New Roman"/>
          <w:sz w:val="26"/>
          <w:szCs w:val="26"/>
        </w:rPr>
        <w:t xml:space="preserve">зучив письменные материалы дела об административном </w:t>
      </w:r>
      <w:r>
        <w:rPr>
          <w:rFonts w:ascii="Times New Roman" w:eastAsia="Times New Roman" w:hAnsi="Times New Roman" w:cs="Times New Roman"/>
          <w:sz w:val="26"/>
          <w:szCs w:val="26"/>
        </w:rPr>
        <w:t xml:space="preserve">правонарушении, </w:t>
      </w:r>
      <w:r>
        <w:rPr>
          <w:rFonts w:ascii="Times New Roman" w:eastAsia="Times New Roman" w:hAnsi="Times New Roman" w:cs="Times New Roman"/>
          <w:sz w:val="26"/>
          <w:szCs w:val="26"/>
        </w:rPr>
        <w:t xml:space="preserve">видеозапись, находящуюся на </w:t>
      </w:r>
      <w:r>
        <w:rPr>
          <w:rFonts w:ascii="Times New Roman" w:eastAsia="Times New Roman" w:hAnsi="Times New Roman" w:cs="Times New Roman"/>
          <w:sz w:val="26"/>
          <w:szCs w:val="26"/>
        </w:rPr>
        <w:t>DVD</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R</w:t>
      </w:r>
      <w:r>
        <w:rPr>
          <w:rFonts w:ascii="Times New Roman" w:eastAsia="Times New Roman" w:hAnsi="Times New Roman" w:cs="Times New Roman"/>
          <w:sz w:val="26"/>
          <w:szCs w:val="26"/>
        </w:rPr>
        <w:t xml:space="preserve"> диске</w:t>
      </w:r>
      <w:r>
        <w:rPr>
          <w:rFonts w:ascii="Times New Roman" w:eastAsia="Times New Roman" w:hAnsi="Times New Roman" w:cs="Times New Roman"/>
          <w:sz w:val="26"/>
          <w:szCs w:val="26"/>
        </w:rPr>
        <w:t xml:space="preserve">, представленную с протоколом об административном правонарушении, </w:t>
      </w:r>
      <w:r>
        <w:rPr>
          <w:rFonts w:ascii="Times New Roman" w:eastAsia="Times New Roman" w:hAnsi="Times New Roman" w:cs="Times New Roman"/>
          <w:sz w:val="26"/>
          <w:szCs w:val="26"/>
        </w:rPr>
        <w:t>мировой судья пришел к следующему.</w:t>
      </w:r>
    </w:p>
    <w:p>
      <w:pPr>
        <w:spacing w:before="0" w:after="0"/>
        <w:ind w:firstLine="709"/>
        <w:jc w:val="both"/>
        <w:rPr>
          <w:sz w:val="26"/>
          <w:szCs w:val="26"/>
        </w:rPr>
      </w:pPr>
      <w:r>
        <w:rPr>
          <w:rFonts w:ascii="Times New Roman" w:eastAsia="Times New Roman" w:hAnsi="Times New Roman" w:cs="Times New Roman"/>
          <w:sz w:val="26"/>
          <w:szCs w:val="26"/>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pPr>
        <w:spacing w:before="0" w:after="0"/>
        <w:ind w:firstLine="709"/>
        <w:jc w:val="both"/>
        <w:rPr>
          <w:sz w:val="26"/>
          <w:szCs w:val="26"/>
        </w:rPr>
      </w:pPr>
      <w:r>
        <w:rPr>
          <w:rFonts w:ascii="Times New Roman" w:eastAsia="Times New Roman" w:hAnsi="Times New Roman" w:cs="Times New Roman"/>
          <w:sz w:val="26"/>
          <w:szCs w:val="26"/>
        </w:rPr>
        <w:t xml:space="preserve">В силу </w:t>
      </w:r>
      <w:hyperlink r:id="rId4" w:history="1">
        <w:r>
          <w:rPr>
            <w:rFonts w:ascii="Times New Roman" w:eastAsia="Times New Roman" w:hAnsi="Times New Roman" w:cs="Times New Roman"/>
            <w:color w:val="0000EE"/>
            <w:sz w:val="26"/>
            <w:szCs w:val="26"/>
          </w:rPr>
          <w:t>пункта 2.</w:t>
        </w:r>
      </w:hyperlink>
      <w:r>
        <w:rPr>
          <w:rFonts w:ascii="Times New Roman" w:eastAsia="Times New Roman" w:hAnsi="Times New Roman" w:cs="Times New Roman"/>
          <w:sz w:val="26"/>
          <w:szCs w:val="26"/>
        </w:rPr>
        <w:t xml:space="preserve">7 </w:t>
      </w:r>
      <w:r>
        <w:rPr>
          <w:rFonts w:ascii="Times New Roman" w:eastAsia="Times New Roman" w:hAnsi="Times New Roman" w:cs="Times New Roman"/>
          <w:sz w:val="26"/>
          <w:szCs w:val="26"/>
        </w:rPr>
        <w:t>ПДД РФ</w:t>
      </w:r>
      <w:r>
        <w:rPr>
          <w:rFonts w:ascii="Times New Roman" w:eastAsia="Times New Roman" w:hAnsi="Times New Roman" w:cs="Times New Roman"/>
          <w:sz w:val="26"/>
          <w:szCs w:val="26"/>
        </w:rPr>
        <w:t xml:space="preserve">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pPr>
        <w:spacing w:before="0" w:after="0"/>
        <w:ind w:firstLine="709"/>
        <w:jc w:val="both"/>
        <w:rPr>
          <w:sz w:val="26"/>
          <w:szCs w:val="26"/>
        </w:rPr>
      </w:pPr>
      <w:r>
        <w:rPr>
          <w:rFonts w:ascii="Times New Roman" w:eastAsia="Times New Roman" w:hAnsi="Times New Roman" w:cs="Times New Roman"/>
          <w:sz w:val="26"/>
          <w:szCs w:val="26"/>
        </w:rPr>
        <w:t xml:space="preserve">Виновность </w:t>
      </w:r>
      <w:r>
        <w:rPr>
          <w:rFonts w:ascii="Times New Roman" w:eastAsia="Times New Roman" w:hAnsi="Times New Roman" w:cs="Times New Roman"/>
          <w:sz w:val="26"/>
          <w:szCs w:val="26"/>
        </w:rPr>
        <w:t>Куликовой 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управлении</w:t>
      </w:r>
      <w:r>
        <w:rPr>
          <w:rFonts w:ascii="Times New Roman" w:eastAsia="Times New Roman" w:hAnsi="Times New Roman" w:cs="Times New Roman"/>
          <w:sz w:val="26"/>
          <w:szCs w:val="26"/>
        </w:rPr>
        <w:t xml:space="preserve"> транспортным средством в сос</w:t>
      </w:r>
      <w:r>
        <w:rPr>
          <w:rFonts w:ascii="Times New Roman" w:eastAsia="Times New Roman" w:hAnsi="Times New Roman" w:cs="Times New Roman"/>
          <w:sz w:val="26"/>
          <w:szCs w:val="26"/>
        </w:rPr>
        <w:t>тоянии опьянения подтверждается</w:t>
      </w:r>
      <w:r>
        <w:rPr>
          <w:rFonts w:ascii="Times New Roman" w:eastAsia="Times New Roman" w:hAnsi="Times New Roman" w:cs="Times New Roman"/>
          <w:sz w:val="26"/>
          <w:szCs w:val="26"/>
        </w:rPr>
        <w:t xml:space="preserve"> исслед</w:t>
      </w:r>
      <w:r>
        <w:rPr>
          <w:rFonts w:ascii="Times New Roman" w:eastAsia="Times New Roman" w:hAnsi="Times New Roman" w:cs="Times New Roman"/>
          <w:sz w:val="26"/>
          <w:szCs w:val="26"/>
        </w:rPr>
        <w:t>ованными судом доказательствами, а именно:</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протоколом об административном пр</w:t>
      </w:r>
      <w:r>
        <w:rPr>
          <w:rFonts w:ascii="Times New Roman" w:eastAsia="Times New Roman" w:hAnsi="Times New Roman" w:cs="Times New Roman"/>
          <w:sz w:val="26"/>
          <w:szCs w:val="26"/>
        </w:rPr>
        <w:t xml:space="preserve">авонарушении серии </w:t>
      </w:r>
      <w:r>
        <w:rPr>
          <w:rFonts w:ascii="Times New Roman" w:eastAsia="Times New Roman" w:hAnsi="Times New Roman" w:cs="Times New Roman"/>
          <w:sz w:val="26"/>
          <w:szCs w:val="26"/>
        </w:rPr>
        <w:t>86ХМ №</w:t>
      </w:r>
      <w:r>
        <w:rPr>
          <w:rFonts w:ascii="Times New Roman" w:eastAsia="Times New Roman" w:hAnsi="Times New Roman" w:cs="Times New Roman"/>
          <w:sz w:val="26"/>
          <w:szCs w:val="26"/>
        </w:rPr>
        <w:t>529619 от 21.01.2024</w:t>
      </w:r>
      <w:r>
        <w:rPr>
          <w:rFonts w:ascii="Times New Roman" w:eastAsia="Times New Roman" w:hAnsi="Times New Roman" w:cs="Times New Roman"/>
          <w:sz w:val="26"/>
          <w:szCs w:val="26"/>
        </w:rPr>
        <w:t xml:space="preserve">, составленным с участием </w:t>
      </w:r>
      <w:r>
        <w:rPr>
          <w:rFonts w:ascii="Times New Roman" w:eastAsia="Times New Roman" w:hAnsi="Times New Roman" w:cs="Times New Roman"/>
          <w:sz w:val="26"/>
          <w:szCs w:val="26"/>
        </w:rPr>
        <w:t>Куликовой Д.А.;</w:t>
      </w:r>
    </w:p>
    <w:p>
      <w:pPr>
        <w:spacing w:before="0" w:after="0"/>
        <w:ind w:firstLine="709"/>
        <w:jc w:val="both"/>
        <w:rPr>
          <w:sz w:val="26"/>
          <w:szCs w:val="26"/>
        </w:rPr>
      </w:pPr>
      <w:r>
        <w:rPr>
          <w:rFonts w:ascii="Times New Roman" w:eastAsia="Times New Roman" w:hAnsi="Times New Roman" w:cs="Times New Roman"/>
          <w:sz w:val="26"/>
          <w:szCs w:val="26"/>
        </w:rPr>
        <w:t xml:space="preserve">-протоколом серии </w:t>
      </w:r>
      <w:r>
        <w:rPr>
          <w:rFonts w:ascii="Times New Roman" w:eastAsia="Times New Roman" w:hAnsi="Times New Roman" w:cs="Times New Roman"/>
          <w:sz w:val="26"/>
          <w:szCs w:val="26"/>
        </w:rPr>
        <w:t>86ПК №</w:t>
      </w:r>
      <w:r>
        <w:rPr>
          <w:rFonts w:ascii="Times New Roman" w:eastAsia="Times New Roman" w:hAnsi="Times New Roman" w:cs="Times New Roman"/>
          <w:sz w:val="26"/>
          <w:szCs w:val="26"/>
        </w:rPr>
        <w:t>065559 от 21.01.2024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об отстранении </w:t>
      </w:r>
      <w:r>
        <w:rPr>
          <w:rFonts w:ascii="Times New Roman" w:eastAsia="Times New Roman" w:hAnsi="Times New Roman" w:cs="Times New Roman"/>
          <w:sz w:val="26"/>
          <w:szCs w:val="26"/>
        </w:rPr>
        <w:t>Куликовой Д.А.</w:t>
      </w:r>
      <w:r>
        <w:rPr>
          <w:rFonts w:ascii="Times New Roman" w:eastAsia="Times New Roman" w:hAnsi="Times New Roman" w:cs="Times New Roman"/>
          <w:sz w:val="26"/>
          <w:szCs w:val="26"/>
        </w:rPr>
        <w:t xml:space="preserve"> от уп</w:t>
      </w:r>
      <w:r>
        <w:rPr>
          <w:rFonts w:ascii="Times New Roman" w:eastAsia="Times New Roman" w:hAnsi="Times New Roman" w:cs="Times New Roman"/>
          <w:sz w:val="26"/>
          <w:szCs w:val="26"/>
        </w:rPr>
        <w:t>р</w:t>
      </w:r>
      <w:r>
        <w:rPr>
          <w:rFonts w:ascii="Times New Roman" w:eastAsia="Times New Roman" w:hAnsi="Times New Roman" w:cs="Times New Roman"/>
          <w:sz w:val="26"/>
          <w:szCs w:val="26"/>
        </w:rPr>
        <w:t>авления тр</w:t>
      </w:r>
      <w:r>
        <w:rPr>
          <w:rFonts w:ascii="Times New Roman" w:eastAsia="Times New Roman" w:hAnsi="Times New Roman" w:cs="Times New Roman"/>
          <w:sz w:val="26"/>
          <w:szCs w:val="26"/>
        </w:rPr>
        <w:t>анспортным средством «</w:t>
      </w:r>
      <w:r>
        <w:rPr>
          <w:rStyle w:val="cat-UserDefinedgrp-63rplc-91"/>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государственный регистрационный знак </w:t>
      </w:r>
      <w:r>
        <w:rPr>
          <w:rStyle w:val="cat-UserDefinedgrp-62rplc-92"/>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рег. Причиной отстранения послужило наличие достаточных данных полагать, что Куликова Д.А. находится в состоянии алкогольного опьянения;</w:t>
      </w:r>
    </w:p>
    <w:p>
      <w:pPr>
        <w:spacing w:before="0" w:after="0"/>
        <w:ind w:firstLine="709"/>
        <w:jc w:val="both"/>
        <w:rPr>
          <w:sz w:val="26"/>
          <w:szCs w:val="26"/>
        </w:rPr>
      </w:pPr>
      <w:r>
        <w:rPr>
          <w:rFonts w:ascii="Times New Roman" w:eastAsia="Times New Roman" w:hAnsi="Times New Roman" w:cs="Times New Roman"/>
          <w:sz w:val="26"/>
          <w:szCs w:val="26"/>
        </w:rPr>
        <w:t xml:space="preserve">-актом освидетельствования на состояние алкогольного опьянения </w:t>
      </w:r>
      <w:r>
        <w:rPr>
          <w:rFonts w:ascii="Times New Roman" w:eastAsia="Times New Roman" w:hAnsi="Times New Roman" w:cs="Times New Roman"/>
          <w:sz w:val="26"/>
          <w:szCs w:val="26"/>
        </w:rPr>
        <w:t>серии 86ГП №</w:t>
      </w:r>
      <w:r>
        <w:rPr>
          <w:rFonts w:ascii="Times New Roman" w:eastAsia="Times New Roman" w:hAnsi="Times New Roman" w:cs="Times New Roman"/>
          <w:sz w:val="26"/>
          <w:szCs w:val="26"/>
        </w:rPr>
        <w:t>036</w:t>
      </w:r>
      <w:r>
        <w:rPr>
          <w:rFonts w:ascii="Times New Roman" w:eastAsia="Times New Roman" w:hAnsi="Times New Roman" w:cs="Times New Roman"/>
          <w:sz w:val="26"/>
          <w:szCs w:val="26"/>
        </w:rPr>
        <w:t xml:space="preserve">518 от 21.01.2024 </w:t>
      </w:r>
      <w:r>
        <w:rPr>
          <w:rFonts w:ascii="Times New Roman" w:eastAsia="Times New Roman" w:hAnsi="Times New Roman" w:cs="Times New Roman"/>
          <w:sz w:val="26"/>
          <w:szCs w:val="26"/>
        </w:rPr>
        <w:t>с бумажным носителем результатов освидетельствования,</w:t>
      </w:r>
      <w:r>
        <w:rPr>
          <w:rFonts w:ascii="Times New Roman" w:eastAsia="Times New Roman" w:hAnsi="Times New Roman" w:cs="Times New Roman"/>
          <w:sz w:val="26"/>
          <w:szCs w:val="26"/>
        </w:rPr>
        <w:t xml:space="preserve"> согласно которому </w:t>
      </w:r>
      <w:r>
        <w:rPr>
          <w:rFonts w:ascii="Times New Roman" w:eastAsia="Times New Roman" w:hAnsi="Times New Roman" w:cs="Times New Roman"/>
          <w:sz w:val="26"/>
          <w:szCs w:val="26"/>
        </w:rPr>
        <w:t xml:space="preserve">результат освидетельствования </w:t>
      </w:r>
      <w:r>
        <w:rPr>
          <w:rFonts w:ascii="Times New Roman" w:eastAsia="Times New Roman" w:hAnsi="Times New Roman" w:cs="Times New Roman"/>
          <w:sz w:val="26"/>
          <w:szCs w:val="26"/>
        </w:rPr>
        <w:t xml:space="preserve">21.01.2024 в 02 час.48 мин. </w:t>
      </w:r>
      <w:r>
        <w:rPr>
          <w:rFonts w:ascii="Times New Roman" w:eastAsia="Times New Roman" w:hAnsi="Times New Roman" w:cs="Times New Roman"/>
          <w:sz w:val="26"/>
          <w:szCs w:val="26"/>
        </w:rPr>
        <w:t xml:space="preserve">составил </w:t>
      </w:r>
      <w:r>
        <w:rPr>
          <w:rFonts w:ascii="Times New Roman" w:eastAsia="Times New Roman" w:hAnsi="Times New Roman" w:cs="Times New Roman"/>
          <w:sz w:val="26"/>
          <w:szCs w:val="26"/>
        </w:rPr>
        <w:t>0.49</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мг/л этанола в выдыхаемом воздухе</w:t>
      </w:r>
      <w:r>
        <w:rPr>
          <w:rFonts w:ascii="Times New Roman" w:eastAsia="Times New Roman" w:hAnsi="Times New Roman" w:cs="Times New Roman"/>
          <w:sz w:val="26"/>
          <w:szCs w:val="26"/>
        </w:rPr>
        <w:t xml:space="preserve">, с результатом освидетельствования </w:t>
      </w:r>
      <w:r>
        <w:rPr>
          <w:rFonts w:ascii="Times New Roman" w:eastAsia="Times New Roman" w:hAnsi="Times New Roman" w:cs="Times New Roman"/>
          <w:sz w:val="26"/>
          <w:szCs w:val="26"/>
        </w:rPr>
        <w:t>Куликова Д.А.</w:t>
      </w:r>
      <w:r>
        <w:rPr>
          <w:rFonts w:ascii="Times New Roman" w:eastAsia="Times New Roman" w:hAnsi="Times New Roman" w:cs="Times New Roman"/>
          <w:sz w:val="26"/>
          <w:szCs w:val="26"/>
        </w:rPr>
        <w:t xml:space="preserve"> согласилась</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 xml:space="preserve">-копией свидетельства о поверке средства измерения Анализатор паров этанола в выдыхаемом воздухе </w:t>
      </w:r>
      <w:r>
        <w:rPr>
          <w:rFonts w:ascii="Times New Roman" w:eastAsia="Times New Roman" w:hAnsi="Times New Roman" w:cs="Times New Roman"/>
          <w:sz w:val="26"/>
          <w:szCs w:val="26"/>
        </w:rPr>
        <w:t>Alcotest</w:t>
      </w:r>
      <w:r>
        <w:rPr>
          <w:rFonts w:ascii="Times New Roman" w:eastAsia="Times New Roman" w:hAnsi="Times New Roman" w:cs="Times New Roman"/>
          <w:sz w:val="26"/>
          <w:szCs w:val="26"/>
        </w:rPr>
        <w:t xml:space="preserve"> модели 6810, заводской (серийный) номер </w:t>
      </w:r>
      <w:r>
        <w:rPr>
          <w:rFonts w:ascii="Times New Roman" w:eastAsia="Times New Roman" w:hAnsi="Times New Roman" w:cs="Times New Roman"/>
          <w:sz w:val="26"/>
          <w:szCs w:val="26"/>
        </w:rPr>
        <w:t>ARCF</w:t>
      </w:r>
      <w:r>
        <w:rPr>
          <w:rFonts w:ascii="Times New Roman" w:eastAsia="Times New Roman" w:hAnsi="Times New Roman" w:cs="Times New Roman"/>
          <w:sz w:val="26"/>
          <w:szCs w:val="26"/>
        </w:rPr>
        <w:t>-1054, действительной до 29.10.2024;</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рапортами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ИДПС </w:t>
      </w:r>
      <w:r>
        <w:rPr>
          <w:rFonts w:ascii="Times New Roman" w:eastAsia="Times New Roman" w:hAnsi="Times New Roman" w:cs="Times New Roman"/>
          <w:sz w:val="26"/>
          <w:szCs w:val="26"/>
        </w:rPr>
        <w:t xml:space="preserve">ОР ДПС ГИБДД МО МВД России «Ханты-Мансийский» Шумилина Е.А. и </w:t>
      </w:r>
      <w:r>
        <w:rPr>
          <w:rFonts w:ascii="Times New Roman" w:eastAsia="Times New Roman" w:hAnsi="Times New Roman" w:cs="Times New Roman"/>
          <w:sz w:val="26"/>
          <w:szCs w:val="26"/>
        </w:rPr>
        <w:t>Иноземцева</w:t>
      </w:r>
      <w:r>
        <w:rPr>
          <w:rFonts w:ascii="Times New Roman" w:eastAsia="Times New Roman" w:hAnsi="Times New Roman" w:cs="Times New Roman"/>
          <w:sz w:val="26"/>
          <w:szCs w:val="26"/>
        </w:rPr>
        <w:t xml:space="preserve"> Е.А. от 21.01.2024 </w:t>
      </w:r>
      <w:r>
        <w:rPr>
          <w:rFonts w:ascii="Times New Roman" w:eastAsia="Times New Roman" w:hAnsi="Times New Roman" w:cs="Times New Roman"/>
          <w:sz w:val="26"/>
          <w:szCs w:val="26"/>
        </w:rPr>
        <w:t>по обстоятельствам выявления правонарушения;</w:t>
      </w:r>
      <w:r>
        <w:rPr>
          <w:rFonts w:ascii="Times New Roman" w:eastAsia="Times New Roman" w:hAnsi="Times New Roman" w:cs="Times New Roman"/>
          <w:sz w:val="26"/>
          <w:szCs w:val="26"/>
        </w:rPr>
        <w:t xml:space="preserve"> </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видеозаписью отстранения </w:t>
      </w:r>
      <w:r>
        <w:rPr>
          <w:rFonts w:ascii="Times New Roman" w:eastAsia="Times New Roman" w:hAnsi="Times New Roman" w:cs="Times New Roman"/>
          <w:sz w:val="26"/>
          <w:szCs w:val="26"/>
        </w:rPr>
        <w:t>Куликовой 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от управления транспортным средством, </w:t>
      </w:r>
      <w:r>
        <w:rPr>
          <w:rFonts w:ascii="Times New Roman" w:eastAsia="Times New Roman" w:hAnsi="Times New Roman" w:cs="Times New Roman"/>
          <w:sz w:val="26"/>
          <w:szCs w:val="26"/>
        </w:rPr>
        <w:t>проведением освидетельствования на состояние алкогольного опьянения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содержащейся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DVD</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R</w:t>
      </w:r>
      <w:r>
        <w:rPr>
          <w:rFonts w:ascii="Times New Roman" w:eastAsia="Times New Roman" w:hAnsi="Times New Roman" w:cs="Times New Roman"/>
          <w:sz w:val="26"/>
          <w:szCs w:val="26"/>
        </w:rPr>
        <w:t xml:space="preserve"> диске</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Совокупность исследованных доказательств подтверждает факт управления </w:t>
      </w:r>
      <w:r>
        <w:rPr>
          <w:rFonts w:ascii="Times New Roman" w:eastAsia="Times New Roman" w:hAnsi="Times New Roman" w:cs="Times New Roman"/>
          <w:sz w:val="26"/>
          <w:szCs w:val="26"/>
        </w:rPr>
        <w:t>Куликовой 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транспортным средством в состоянии опьянения.</w:t>
      </w:r>
    </w:p>
    <w:p>
      <w:pPr>
        <w:spacing w:before="0" w:after="0"/>
        <w:ind w:firstLine="709"/>
        <w:jc w:val="both"/>
        <w:rPr>
          <w:sz w:val="26"/>
          <w:szCs w:val="26"/>
        </w:rPr>
      </w:pPr>
      <w:r>
        <w:rPr>
          <w:rFonts w:ascii="Times New Roman" w:eastAsia="Times New Roman" w:hAnsi="Times New Roman" w:cs="Times New Roman"/>
          <w:sz w:val="26"/>
          <w:szCs w:val="26"/>
        </w:rPr>
        <w:t xml:space="preserve">Собранные по делу доказательства отвечают признакам законности, достоверности и допустимости, </w:t>
      </w:r>
      <w:r>
        <w:rPr>
          <w:rFonts w:ascii="Times New Roman" w:eastAsia="Times New Roman" w:hAnsi="Times New Roman" w:cs="Times New Roman"/>
          <w:sz w:val="26"/>
          <w:szCs w:val="26"/>
        </w:rPr>
        <w:t>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pPr>
        <w:spacing w:before="0" w:after="0"/>
        <w:ind w:firstLine="709"/>
        <w:jc w:val="both"/>
        <w:rPr>
          <w:sz w:val="26"/>
          <w:szCs w:val="26"/>
        </w:rPr>
      </w:pPr>
      <w:r>
        <w:rPr>
          <w:rFonts w:ascii="Times New Roman" w:eastAsia="Times New Roman" w:hAnsi="Times New Roman" w:cs="Times New Roman"/>
          <w:sz w:val="26"/>
          <w:szCs w:val="26"/>
        </w:rPr>
        <w:t xml:space="preserve">Доводы стороны защиты о нарушении требований законодательства при составлении процессуальных документов, в связи с неверным указанием </w:t>
      </w:r>
      <w:r>
        <w:rPr>
          <w:rFonts w:ascii="Times New Roman" w:eastAsia="Times New Roman" w:hAnsi="Times New Roman" w:cs="Times New Roman"/>
          <w:sz w:val="26"/>
          <w:szCs w:val="26"/>
        </w:rPr>
        <w:t xml:space="preserve">в протоколе об административном правонарушении </w:t>
      </w:r>
      <w:r>
        <w:rPr>
          <w:rFonts w:ascii="Times New Roman" w:eastAsia="Times New Roman" w:hAnsi="Times New Roman" w:cs="Times New Roman"/>
          <w:sz w:val="26"/>
          <w:szCs w:val="26"/>
        </w:rPr>
        <w:t xml:space="preserve">места совершения правонарушения, </w:t>
      </w:r>
      <w:r>
        <w:rPr>
          <w:rFonts w:ascii="Times New Roman" w:eastAsia="Times New Roman" w:hAnsi="Times New Roman" w:cs="Times New Roman"/>
          <w:sz w:val="26"/>
          <w:szCs w:val="26"/>
        </w:rPr>
        <w:t xml:space="preserve">суд находит несостоятельными, так как, в судебном заседании установлено, что местом совершения правонарушения (место остановки транспортного средства) является адрес: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ул.Светлая</w:t>
      </w:r>
      <w:r>
        <w:rPr>
          <w:rFonts w:ascii="Times New Roman" w:eastAsia="Times New Roman" w:hAnsi="Times New Roman" w:cs="Times New Roman"/>
          <w:sz w:val="26"/>
          <w:szCs w:val="26"/>
        </w:rPr>
        <w:t xml:space="preserve"> д.61. Указанные обстоятельства подтверждены, в частности, протоколом об административном правонарушении, составленным с участием Куликовой Д.А., от которой замечаний при составлении протокола по его содержанию не поступило. При этом, Куликова Д.А. при составлении протокола имела возможность дать </w:t>
      </w:r>
      <w:r>
        <w:rPr>
          <w:rFonts w:ascii="Times New Roman" w:eastAsia="Times New Roman" w:hAnsi="Times New Roman" w:cs="Times New Roman"/>
          <w:sz w:val="26"/>
          <w:szCs w:val="26"/>
        </w:rPr>
        <w:t xml:space="preserve">пояснения по обстоятельствам правонарушения, однако, отказалась от дачи пояснений, воспользовавшись ст.51 Конституции РФ. Из рапортов сотрудников ГИБДД Шумилина Е.А. и </w:t>
      </w:r>
      <w:r>
        <w:rPr>
          <w:rFonts w:ascii="Times New Roman" w:eastAsia="Times New Roman" w:hAnsi="Times New Roman" w:cs="Times New Roman"/>
          <w:sz w:val="26"/>
          <w:szCs w:val="26"/>
        </w:rPr>
        <w:t>Иноземцева</w:t>
      </w:r>
      <w:r>
        <w:rPr>
          <w:rFonts w:ascii="Times New Roman" w:eastAsia="Times New Roman" w:hAnsi="Times New Roman" w:cs="Times New Roman"/>
          <w:sz w:val="26"/>
          <w:szCs w:val="26"/>
        </w:rPr>
        <w:t xml:space="preserve"> Е.А. следует, что транспортное средство марки Мерседес </w:t>
      </w:r>
      <w:r>
        <w:rPr>
          <w:rFonts w:ascii="Times New Roman" w:eastAsia="Times New Roman" w:hAnsi="Times New Roman" w:cs="Times New Roman"/>
          <w:sz w:val="26"/>
          <w:szCs w:val="26"/>
        </w:rPr>
        <w:t>бенц</w:t>
      </w:r>
      <w:r>
        <w:rPr>
          <w:rFonts w:ascii="Times New Roman" w:eastAsia="Times New Roman" w:hAnsi="Times New Roman" w:cs="Times New Roman"/>
          <w:sz w:val="26"/>
          <w:szCs w:val="26"/>
        </w:rPr>
        <w:t xml:space="preserve"> остановлено у дома №61 по </w:t>
      </w:r>
      <w:r>
        <w:rPr>
          <w:rFonts w:ascii="Times New Roman" w:eastAsia="Times New Roman" w:hAnsi="Times New Roman" w:cs="Times New Roman"/>
          <w:sz w:val="26"/>
          <w:szCs w:val="26"/>
        </w:rPr>
        <w:t>ул.Светлая</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г.Ханты-Мансийске</w:t>
      </w:r>
      <w:r>
        <w:rPr>
          <w:rFonts w:ascii="Times New Roman" w:eastAsia="Times New Roman" w:hAnsi="Times New Roman" w:cs="Times New Roman"/>
          <w:sz w:val="26"/>
          <w:szCs w:val="26"/>
        </w:rPr>
        <w:t>, аналогичные пояснения инспекторы дали в ходе судебного заседания. О</w:t>
      </w:r>
      <w:r>
        <w:rPr>
          <w:rFonts w:ascii="Times New Roman" w:eastAsia="Times New Roman" w:hAnsi="Times New Roman" w:cs="Times New Roman"/>
          <w:sz w:val="26"/>
          <w:szCs w:val="26"/>
        </w:rPr>
        <w:t>снований не доверять представленным доказательствам у суда не имеется, их совокупность опровергает доводы К</w:t>
      </w:r>
      <w:r>
        <w:rPr>
          <w:rFonts w:ascii="Times New Roman" w:eastAsia="Times New Roman" w:hAnsi="Times New Roman" w:cs="Times New Roman"/>
          <w:sz w:val="26"/>
          <w:szCs w:val="26"/>
        </w:rPr>
        <w:t>улико</w:t>
      </w:r>
      <w:r>
        <w:rPr>
          <w:rFonts w:ascii="Times New Roman" w:eastAsia="Times New Roman" w:hAnsi="Times New Roman" w:cs="Times New Roman"/>
          <w:sz w:val="26"/>
          <w:szCs w:val="26"/>
        </w:rPr>
        <w:t xml:space="preserve">вой Д.А. об остановке транспортного средства у дома №55 по </w:t>
      </w:r>
      <w:r>
        <w:rPr>
          <w:rFonts w:ascii="Times New Roman" w:eastAsia="Times New Roman" w:hAnsi="Times New Roman" w:cs="Times New Roman"/>
          <w:sz w:val="26"/>
          <w:szCs w:val="26"/>
        </w:rPr>
        <w:t>ул.Светлая</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г.Ханты-Мансийске</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Доводы Куликовой Д.А. и её защитника о том, что протокол об административном правонарушении, акт освидетельствования на состояние алкогольного опьянения и протокол об отстранении от управления транспортным средством составлены с существенными нарушениями требований КоАП РФ, поскольку место составления </w:t>
      </w:r>
      <w:r>
        <w:rPr>
          <w:rFonts w:ascii="Times New Roman" w:eastAsia="Times New Roman" w:hAnsi="Times New Roman" w:cs="Times New Roman"/>
          <w:sz w:val="26"/>
          <w:szCs w:val="26"/>
        </w:rPr>
        <w:t>данных протоколов</w:t>
      </w:r>
      <w:r>
        <w:rPr>
          <w:rFonts w:ascii="Times New Roman" w:eastAsia="Times New Roman" w:hAnsi="Times New Roman" w:cs="Times New Roman"/>
          <w:sz w:val="26"/>
          <w:szCs w:val="26"/>
        </w:rPr>
        <w:t xml:space="preserve"> не соответствует действительности, так как данные документы были составлены по адресу: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ул.Строителей</w:t>
      </w:r>
      <w:r>
        <w:rPr>
          <w:rFonts w:ascii="Times New Roman" w:eastAsia="Times New Roman" w:hAnsi="Times New Roman" w:cs="Times New Roman"/>
          <w:sz w:val="26"/>
          <w:szCs w:val="26"/>
        </w:rPr>
        <w:t xml:space="preserve"> д.100</w:t>
      </w:r>
      <w:r>
        <w:rPr>
          <w:rFonts w:ascii="Times New Roman" w:eastAsia="Times New Roman" w:hAnsi="Times New Roman" w:cs="Times New Roman"/>
          <w:sz w:val="26"/>
          <w:szCs w:val="26"/>
        </w:rPr>
        <w:t>, судом отклоняются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Представленные в материалы дела протокол об административном правонарушении, акт освидетельствования на состояние алкогольного опьянения, протокол об отстранении от управления транспортным средством соответствует требованиям КоАП РФ, содержат все необходимые реквизиты, подпись должностного лица, составившего данные процессуальные документы, подписи Куликовой Д.А. об ознакомлении её с данными документами и получении их копий.</w:t>
      </w:r>
    </w:p>
    <w:p>
      <w:pPr>
        <w:spacing w:before="0" w:after="0"/>
        <w:ind w:firstLine="709"/>
        <w:jc w:val="both"/>
        <w:rPr>
          <w:sz w:val="26"/>
          <w:szCs w:val="26"/>
        </w:rPr>
      </w:pPr>
      <w:r>
        <w:rPr>
          <w:rFonts w:ascii="Times New Roman" w:eastAsia="Times New Roman" w:hAnsi="Times New Roman" w:cs="Times New Roman"/>
          <w:sz w:val="26"/>
          <w:szCs w:val="26"/>
        </w:rPr>
        <w:t>Сведения, необходимые для правильного разрешения дела, в протоколах отражены, в связи с чем, рассматриваемые протоколы признаются в качестве допустимых доказательств по делу.</w:t>
      </w:r>
    </w:p>
    <w:p>
      <w:pPr>
        <w:spacing w:before="0" w:after="0"/>
        <w:ind w:firstLine="709"/>
        <w:jc w:val="both"/>
        <w:rPr>
          <w:sz w:val="26"/>
          <w:szCs w:val="26"/>
        </w:rPr>
      </w:pPr>
      <w:r>
        <w:rPr>
          <w:rFonts w:ascii="Times New Roman" w:eastAsia="Times New Roman" w:hAnsi="Times New Roman" w:cs="Times New Roman"/>
          <w:sz w:val="26"/>
          <w:szCs w:val="26"/>
        </w:rPr>
        <w:t xml:space="preserve">С учетом данных, установленных в судебном заседании, </w:t>
      </w:r>
      <w:r>
        <w:rPr>
          <w:rFonts w:ascii="Times New Roman" w:eastAsia="Times New Roman" w:hAnsi="Times New Roman" w:cs="Times New Roman"/>
          <w:sz w:val="26"/>
          <w:szCs w:val="26"/>
        </w:rPr>
        <w:t>суд приходит к выводу, что при</w:t>
      </w:r>
      <w:r>
        <w:rPr>
          <w:rFonts w:ascii="Times New Roman" w:eastAsia="Times New Roman" w:hAnsi="Times New Roman" w:cs="Times New Roman"/>
          <w:sz w:val="26"/>
          <w:szCs w:val="26"/>
        </w:rPr>
        <w:t xml:space="preserve"> составлении протокола о административном правонарушении, акта освидетельствования на состояние алкогольного опьянения, протокола о направлении на медицинское освидетельствование,</w:t>
      </w:r>
      <w:r>
        <w:rPr>
          <w:rFonts w:ascii="Times New Roman" w:eastAsia="Times New Roman" w:hAnsi="Times New Roman" w:cs="Times New Roman"/>
          <w:sz w:val="26"/>
          <w:szCs w:val="26"/>
        </w:rPr>
        <w:t xml:space="preserve"> должностным лицом допущена</w:t>
      </w:r>
      <w:r>
        <w:rPr>
          <w:rFonts w:ascii="Times New Roman" w:eastAsia="Times New Roman" w:hAnsi="Times New Roman" w:cs="Times New Roman"/>
          <w:sz w:val="26"/>
          <w:szCs w:val="26"/>
        </w:rPr>
        <w:t xml:space="preserve"> ошибка </w:t>
      </w:r>
      <w:r>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месте их составления</w:t>
      </w:r>
      <w:r>
        <w:rPr>
          <w:rFonts w:ascii="Times New Roman" w:eastAsia="Times New Roman" w:hAnsi="Times New Roman" w:cs="Times New Roman"/>
          <w:sz w:val="26"/>
          <w:szCs w:val="26"/>
        </w:rPr>
        <w:t>, а именно ошибочно</w:t>
      </w:r>
      <w:r>
        <w:rPr>
          <w:rFonts w:ascii="Times New Roman" w:eastAsia="Times New Roman" w:hAnsi="Times New Roman" w:cs="Times New Roman"/>
          <w:sz w:val="26"/>
          <w:szCs w:val="26"/>
        </w:rPr>
        <w:t xml:space="preserve"> указан адрес: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ул.Светлая</w:t>
      </w:r>
      <w:r>
        <w:rPr>
          <w:rFonts w:ascii="Times New Roman" w:eastAsia="Times New Roman" w:hAnsi="Times New Roman" w:cs="Times New Roman"/>
          <w:sz w:val="26"/>
          <w:szCs w:val="26"/>
        </w:rPr>
        <w:t xml:space="preserve"> д.61, вместо адреса: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ул. Строителей д.100. </w:t>
      </w:r>
    </w:p>
    <w:p>
      <w:pPr>
        <w:spacing w:before="0" w:after="0"/>
        <w:ind w:firstLine="709"/>
        <w:jc w:val="both"/>
        <w:rPr>
          <w:sz w:val="26"/>
          <w:szCs w:val="26"/>
        </w:rPr>
      </w:pPr>
      <w:r>
        <w:rPr>
          <w:rFonts w:ascii="Times New Roman" w:eastAsia="Times New Roman" w:hAnsi="Times New Roman" w:cs="Times New Roman"/>
          <w:sz w:val="26"/>
          <w:szCs w:val="26"/>
        </w:rPr>
        <w:t xml:space="preserve">В связи с чем, </w:t>
      </w:r>
      <w:r>
        <w:rPr>
          <w:rFonts w:ascii="Times New Roman" w:eastAsia="Times New Roman" w:hAnsi="Times New Roman" w:cs="Times New Roman"/>
          <w:sz w:val="26"/>
          <w:szCs w:val="26"/>
        </w:rPr>
        <w:t>суд</w:t>
      </w:r>
      <w:r>
        <w:rPr>
          <w:rFonts w:ascii="Times New Roman" w:eastAsia="Times New Roman" w:hAnsi="Times New Roman" w:cs="Times New Roman"/>
          <w:sz w:val="26"/>
          <w:szCs w:val="26"/>
        </w:rPr>
        <w:t xml:space="preserve"> считает верным и установленным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местом составления протокола об административном правонарушении, акта освидетельствования на со</w:t>
      </w:r>
      <w:r>
        <w:rPr>
          <w:rFonts w:ascii="Times New Roman" w:eastAsia="Times New Roman" w:hAnsi="Times New Roman" w:cs="Times New Roman"/>
          <w:sz w:val="26"/>
          <w:szCs w:val="26"/>
        </w:rPr>
        <w:t xml:space="preserve">стояние алкогольного опьянения и </w:t>
      </w:r>
      <w:r>
        <w:rPr>
          <w:rFonts w:ascii="Times New Roman" w:eastAsia="Times New Roman" w:hAnsi="Times New Roman" w:cs="Times New Roman"/>
          <w:sz w:val="26"/>
          <w:szCs w:val="26"/>
        </w:rPr>
        <w:t xml:space="preserve">протокола </w:t>
      </w:r>
      <w:r>
        <w:rPr>
          <w:rFonts w:ascii="Times New Roman" w:eastAsia="Times New Roman" w:hAnsi="Times New Roman" w:cs="Times New Roman"/>
          <w:sz w:val="26"/>
          <w:szCs w:val="26"/>
        </w:rPr>
        <w:t xml:space="preserve">об </w:t>
      </w:r>
      <w:r>
        <w:rPr>
          <w:rFonts w:ascii="Times New Roman" w:eastAsia="Times New Roman" w:hAnsi="Times New Roman" w:cs="Times New Roman"/>
          <w:sz w:val="26"/>
          <w:szCs w:val="26"/>
        </w:rPr>
        <w:t xml:space="preserve">отстранении от управления транспортным средством –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ул.Строителей</w:t>
      </w:r>
      <w:r>
        <w:rPr>
          <w:rFonts w:ascii="Times New Roman" w:eastAsia="Times New Roman" w:hAnsi="Times New Roman" w:cs="Times New Roman"/>
          <w:sz w:val="26"/>
          <w:szCs w:val="26"/>
        </w:rPr>
        <w:t xml:space="preserve"> д.100.</w:t>
      </w:r>
    </w:p>
    <w:p>
      <w:pPr>
        <w:spacing w:before="0" w:after="0"/>
        <w:ind w:firstLine="709"/>
        <w:jc w:val="both"/>
        <w:rPr>
          <w:sz w:val="26"/>
          <w:szCs w:val="26"/>
        </w:rPr>
      </w:pPr>
      <w:r>
        <w:rPr>
          <w:rFonts w:ascii="Times New Roman" w:eastAsia="Times New Roman" w:hAnsi="Times New Roman" w:cs="Times New Roman"/>
          <w:sz w:val="26"/>
          <w:szCs w:val="26"/>
        </w:rPr>
        <w:t>Допущенная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ошибка</w:t>
      </w:r>
      <w:r>
        <w:rPr>
          <w:rFonts w:ascii="Times New Roman" w:eastAsia="Times New Roman" w:hAnsi="Times New Roman" w:cs="Times New Roman"/>
          <w:sz w:val="26"/>
          <w:szCs w:val="26"/>
        </w:rPr>
        <w:t xml:space="preserve"> не влечет </w:t>
      </w:r>
      <w:r>
        <w:rPr>
          <w:rFonts w:ascii="Times New Roman" w:eastAsia="Times New Roman" w:hAnsi="Times New Roman" w:cs="Times New Roman"/>
          <w:sz w:val="26"/>
          <w:szCs w:val="26"/>
        </w:rPr>
        <w:t xml:space="preserve">недействительность </w:t>
      </w:r>
      <w:r>
        <w:rPr>
          <w:rFonts w:ascii="Times New Roman" w:eastAsia="Times New Roman" w:hAnsi="Times New Roman" w:cs="Times New Roman"/>
          <w:sz w:val="26"/>
          <w:szCs w:val="26"/>
        </w:rPr>
        <w:t>данных протоколов.</w:t>
      </w:r>
    </w:p>
    <w:p>
      <w:pPr>
        <w:spacing w:before="0" w:after="0"/>
        <w:ind w:firstLine="709"/>
        <w:jc w:val="both"/>
        <w:rPr>
          <w:sz w:val="26"/>
          <w:szCs w:val="26"/>
        </w:rPr>
      </w:pPr>
      <w:r>
        <w:rPr>
          <w:rFonts w:ascii="Times New Roman" w:eastAsia="Times New Roman" w:hAnsi="Times New Roman" w:cs="Times New Roman"/>
          <w:sz w:val="26"/>
          <w:szCs w:val="26"/>
        </w:rPr>
        <w:t xml:space="preserve">Доводы защитника о том, что инспектором ДПС </w:t>
      </w:r>
      <w:r>
        <w:rPr>
          <w:rFonts w:ascii="Times New Roman" w:eastAsia="Times New Roman" w:hAnsi="Times New Roman" w:cs="Times New Roman"/>
          <w:sz w:val="26"/>
          <w:szCs w:val="26"/>
        </w:rPr>
        <w:t>в протокол об отстранении от управления транспортным средством в одностороннем порядке внесены изменения в части указания имени</w:t>
      </w:r>
      <w:r>
        <w:rPr>
          <w:rFonts w:ascii="Times New Roman" w:eastAsia="Times New Roman" w:hAnsi="Times New Roman" w:cs="Times New Roman"/>
          <w:sz w:val="26"/>
          <w:szCs w:val="26"/>
        </w:rPr>
        <w:t xml:space="preserve"> лица, привлекаемого к административной ответственности</w:t>
      </w:r>
      <w:r>
        <w:rPr>
          <w:rFonts w:ascii="Times New Roman" w:eastAsia="Times New Roman" w:hAnsi="Times New Roman" w:cs="Times New Roman"/>
          <w:sz w:val="26"/>
          <w:szCs w:val="26"/>
        </w:rPr>
        <w:t xml:space="preserve">, не влекут </w:t>
      </w:r>
      <w:r>
        <w:rPr>
          <w:rFonts w:ascii="Times New Roman" w:eastAsia="Times New Roman" w:hAnsi="Times New Roman" w:cs="Times New Roman"/>
          <w:sz w:val="26"/>
          <w:szCs w:val="26"/>
        </w:rPr>
        <w:t xml:space="preserve">недопустимость </w:t>
      </w:r>
      <w:r>
        <w:rPr>
          <w:rFonts w:ascii="Times New Roman" w:eastAsia="Times New Roman" w:hAnsi="Times New Roman" w:cs="Times New Roman"/>
          <w:sz w:val="26"/>
          <w:szCs w:val="26"/>
        </w:rPr>
        <w:t>протокола.</w:t>
      </w:r>
    </w:p>
    <w:p>
      <w:pPr>
        <w:spacing w:before="0" w:after="0"/>
        <w:ind w:firstLine="709"/>
        <w:jc w:val="both"/>
        <w:rPr>
          <w:sz w:val="26"/>
          <w:szCs w:val="26"/>
        </w:rPr>
      </w:pPr>
      <w:r>
        <w:rPr>
          <w:rFonts w:ascii="Times New Roman" w:eastAsia="Times New Roman" w:hAnsi="Times New Roman" w:cs="Times New Roman"/>
          <w:sz w:val="26"/>
          <w:szCs w:val="26"/>
        </w:rPr>
        <w:t>Действительно</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протоколе об отстранении Куликовой Д.А. от управления транспортным средством содержится исправление в имени Куликовой, а именно исправлено имя Дарья </w:t>
      </w:r>
      <w:r>
        <w:rPr>
          <w:rFonts w:ascii="Times New Roman" w:eastAsia="Times New Roman" w:hAnsi="Times New Roman" w:cs="Times New Roman"/>
          <w:sz w:val="26"/>
          <w:szCs w:val="26"/>
        </w:rPr>
        <w:t>на Дарию</w:t>
      </w:r>
      <w:r>
        <w:rPr>
          <w:rFonts w:ascii="Times New Roman" w:eastAsia="Times New Roman" w:hAnsi="Times New Roman" w:cs="Times New Roman"/>
          <w:sz w:val="26"/>
          <w:szCs w:val="26"/>
        </w:rPr>
        <w:t xml:space="preserve">. Вместе с тем, внесенные </w:t>
      </w:r>
      <w:r>
        <w:rPr>
          <w:rFonts w:ascii="Times New Roman" w:eastAsia="Times New Roman" w:hAnsi="Times New Roman" w:cs="Times New Roman"/>
          <w:sz w:val="26"/>
          <w:szCs w:val="26"/>
        </w:rPr>
        <w:t>изменения</w:t>
      </w:r>
      <w:r>
        <w:rPr>
          <w:rFonts w:ascii="Times New Roman" w:eastAsia="Times New Roman" w:hAnsi="Times New Roman" w:cs="Times New Roman"/>
          <w:sz w:val="26"/>
          <w:szCs w:val="26"/>
        </w:rPr>
        <w:t xml:space="preserve"> носили технический характер и не влияли на существо данного протокола. </w:t>
      </w:r>
    </w:p>
    <w:p>
      <w:pPr>
        <w:spacing w:before="0" w:after="0"/>
        <w:ind w:firstLine="709"/>
        <w:jc w:val="both"/>
        <w:rPr>
          <w:sz w:val="26"/>
          <w:szCs w:val="26"/>
        </w:rPr>
      </w:pPr>
      <w:r>
        <w:rPr>
          <w:rFonts w:ascii="Times New Roman" w:eastAsia="Times New Roman" w:hAnsi="Times New Roman" w:cs="Times New Roman"/>
          <w:sz w:val="26"/>
          <w:szCs w:val="26"/>
        </w:rPr>
        <w:t>Как следует из представленных материалов и видеозаписи, отстранена от управления транспортным средством именно Куликова Д.А., а не иное лицо, что и не отрицает сама Куликова Д.А.</w:t>
      </w:r>
    </w:p>
    <w:p>
      <w:pPr>
        <w:spacing w:before="0" w:after="0"/>
        <w:ind w:firstLine="709"/>
        <w:jc w:val="both"/>
        <w:rPr>
          <w:sz w:val="26"/>
          <w:szCs w:val="26"/>
        </w:rPr>
      </w:pPr>
      <w:r>
        <w:rPr>
          <w:rFonts w:ascii="Times New Roman" w:eastAsia="Times New Roman" w:hAnsi="Times New Roman" w:cs="Times New Roman"/>
          <w:sz w:val="26"/>
          <w:szCs w:val="26"/>
        </w:rPr>
        <w:t>Сомнений в том, что в отношении Куликовой Д.А. составлен протокол об отстранении от управления транспортным средством у суда не имеется. Протокол подписан Куликовой Д.А. без замечаний.</w:t>
      </w:r>
    </w:p>
    <w:p>
      <w:pPr>
        <w:spacing w:before="0" w:after="0"/>
        <w:ind w:firstLine="709"/>
        <w:jc w:val="both"/>
        <w:rPr>
          <w:sz w:val="26"/>
          <w:szCs w:val="26"/>
        </w:rPr>
      </w:pPr>
      <w:r>
        <w:rPr>
          <w:rFonts w:ascii="Times New Roman" w:eastAsia="Times New Roman" w:hAnsi="Times New Roman" w:cs="Times New Roman"/>
          <w:sz w:val="26"/>
          <w:szCs w:val="26"/>
        </w:rPr>
        <w:t xml:space="preserve">Доводы о том, что Куликова Д.А. остановлена сотрудниками ГИБДД в одном месте, а процедура освидетельствования на состояние алкогольного опьянения, </w:t>
      </w:r>
      <w:r>
        <w:rPr>
          <w:rFonts w:ascii="Times New Roman" w:eastAsia="Times New Roman" w:hAnsi="Times New Roman" w:cs="Times New Roman"/>
          <w:sz w:val="26"/>
          <w:szCs w:val="26"/>
        </w:rPr>
        <w:t>отстранения от управления транспортным средством и протокол об административном правонарушении составлен в другом месте, не опровергают факт управления Куликовой Д.А. транспортным средством в состоянии алкогольного опьянения.</w:t>
      </w:r>
    </w:p>
    <w:p>
      <w:pPr>
        <w:spacing w:before="0" w:after="0"/>
        <w:ind w:firstLine="709"/>
        <w:jc w:val="both"/>
        <w:rPr>
          <w:sz w:val="26"/>
          <w:szCs w:val="26"/>
        </w:rPr>
      </w:pPr>
      <w:r>
        <w:rPr>
          <w:rFonts w:ascii="Times New Roman" w:eastAsia="Times New Roman" w:hAnsi="Times New Roman" w:cs="Times New Roman"/>
          <w:sz w:val="26"/>
          <w:szCs w:val="26"/>
        </w:rPr>
        <w:t>Более того, ни ст.27.12 КоАП РФ, регламентирующая порядок отстранения от управления транспортным средством и проведение освидетельствования на состояние алкогольного опьянения, ни постановление Правительства РФ от 21 октября 2022</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г. №1882 «О порядке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ни ст.28.2 КоАП РФ, регламентирующая порядок составления протокола об административном правонарушении, не содержат запрета в составлении указанных документов в ином от установленного правонарушения месте.</w:t>
      </w:r>
    </w:p>
    <w:p>
      <w:pPr>
        <w:spacing w:before="0" w:after="0"/>
        <w:ind w:firstLine="709"/>
        <w:jc w:val="both"/>
        <w:rPr>
          <w:sz w:val="26"/>
          <w:szCs w:val="26"/>
        </w:rPr>
      </w:pPr>
      <w:r>
        <w:rPr>
          <w:rFonts w:ascii="Times New Roman" w:eastAsia="Times New Roman" w:hAnsi="Times New Roman" w:cs="Times New Roman"/>
          <w:sz w:val="26"/>
          <w:szCs w:val="26"/>
        </w:rPr>
        <w:t xml:space="preserve">В судебном заседании из показаний сотрудников ГИБДД </w:t>
      </w:r>
      <w:r>
        <w:rPr>
          <w:rFonts w:ascii="Times New Roman" w:eastAsia="Times New Roman" w:hAnsi="Times New Roman" w:cs="Times New Roman"/>
          <w:sz w:val="26"/>
          <w:szCs w:val="26"/>
        </w:rPr>
        <w:t xml:space="preserve">и пояснений Куликовой Д.А. </w:t>
      </w:r>
      <w:r>
        <w:rPr>
          <w:rFonts w:ascii="Times New Roman" w:eastAsia="Times New Roman" w:hAnsi="Times New Roman" w:cs="Times New Roman"/>
          <w:sz w:val="26"/>
          <w:szCs w:val="26"/>
        </w:rPr>
        <w:t xml:space="preserve">установлено, что отстранение Куликовой Д.А. от управления транспортным средством </w:t>
      </w:r>
      <w:r>
        <w:rPr>
          <w:rFonts w:ascii="Times New Roman" w:eastAsia="Times New Roman" w:hAnsi="Times New Roman" w:cs="Times New Roman"/>
          <w:sz w:val="26"/>
          <w:szCs w:val="26"/>
        </w:rPr>
        <w:t xml:space="preserve">проведено по адресу: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ул.Строителей</w:t>
      </w:r>
      <w:r>
        <w:rPr>
          <w:rFonts w:ascii="Times New Roman" w:eastAsia="Times New Roman" w:hAnsi="Times New Roman" w:cs="Times New Roman"/>
          <w:sz w:val="26"/>
          <w:szCs w:val="26"/>
        </w:rPr>
        <w:t xml:space="preserve"> д.100, следовательно, местом отстранения Куликовой Д.А. от управления транспортным средством является адрес: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ул.Строителей</w:t>
      </w:r>
      <w:r>
        <w:rPr>
          <w:rFonts w:ascii="Times New Roman" w:eastAsia="Times New Roman" w:hAnsi="Times New Roman" w:cs="Times New Roman"/>
          <w:sz w:val="26"/>
          <w:szCs w:val="26"/>
        </w:rPr>
        <w:t xml:space="preserve"> д.100.</w:t>
      </w:r>
    </w:p>
    <w:p>
      <w:pPr>
        <w:spacing w:before="0" w:after="0"/>
        <w:ind w:firstLine="709"/>
        <w:jc w:val="both"/>
        <w:rPr>
          <w:sz w:val="26"/>
          <w:szCs w:val="26"/>
        </w:rPr>
      </w:pPr>
      <w:r>
        <w:rPr>
          <w:rFonts w:ascii="Times New Roman" w:eastAsia="Times New Roman" w:hAnsi="Times New Roman" w:cs="Times New Roman"/>
          <w:sz w:val="26"/>
          <w:szCs w:val="26"/>
        </w:rPr>
        <w:t xml:space="preserve">Указание инспектором ГИБДД места отстранения Куликовой Д.А. </w:t>
      </w:r>
      <w:r>
        <w:rPr>
          <w:rFonts w:ascii="Times New Roman" w:eastAsia="Times New Roman" w:hAnsi="Times New Roman" w:cs="Times New Roman"/>
          <w:sz w:val="26"/>
          <w:szCs w:val="26"/>
        </w:rPr>
        <w:t xml:space="preserve">по адресу: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ул.Светлая</w:t>
      </w:r>
      <w:r>
        <w:rPr>
          <w:rFonts w:ascii="Times New Roman" w:eastAsia="Times New Roman" w:hAnsi="Times New Roman" w:cs="Times New Roman"/>
          <w:sz w:val="26"/>
          <w:szCs w:val="26"/>
        </w:rPr>
        <w:t xml:space="preserve"> д.61 является </w:t>
      </w:r>
      <w:r>
        <w:rPr>
          <w:rFonts w:ascii="Times New Roman" w:eastAsia="Times New Roman" w:hAnsi="Times New Roman" w:cs="Times New Roman"/>
          <w:sz w:val="26"/>
          <w:szCs w:val="26"/>
        </w:rPr>
        <w:t>ошибкой, не влекущей недействительность протокола об отстранении от управления транспортным средством.</w:t>
      </w:r>
    </w:p>
    <w:p>
      <w:pPr>
        <w:spacing w:before="0" w:after="0"/>
        <w:ind w:firstLine="708"/>
        <w:jc w:val="both"/>
        <w:rPr>
          <w:sz w:val="26"/>
          <w:szCs w:val="26"/>
        </w:rPr>
      </w:pPr>
      <w:r>
        <w:rPr>
          <w:rFonts w:ascii="Times New Roman" w:eastAsia="Times New Roman" w:hAnsi="Times New Roman" w:cs="Times New Roman"/>
          <w:sz w:val="26"/>
          <w:szCs w:val="26"/>
        </w:rPr>
        <w:t xml:space="preserve">С учетом изложенного, мировой судья считает вину </w:t>
      </w:r>
      <w:r>
        <w:rPr>
          <w:rFonts w:ascii="Times New Roman" w:eastAsia="Times New Roman" w:hAnsi="Times New Roman" w:cs="Times New Roman"/>
          <w:sz w:val="26"/>
          <w:szCs w:val="26"/>
        </w:rPr>
        <w:t>Куликовой Д.А.</w:t>
      </w:r>
      <w:r>
        <w:rPr>
          <w:rFonts w:ascii="Times New Roman" w:eastAsia="Times New Roman" w:hAnsi="Times New Roman" w:cs="Times New Roman"/>
          <w:sz w:val="26"/>
          <w:szCs w:val="26"/>
        </w:rPr>
        <w:t xml:space="preserve"> по факту управления транспортным средством в состоянии опьянения доказанной.</w:t>
      </w:r>
    </w:p>
    <w:p>
      <w:pPr>
        <w:spacing w:before="0" w:after="0"/>
        <w:ind w:firstLine="709"/>
        <w:jc w:val="both"/>
        <w:rPr>
          <w:sz w:val="26"/>
          <w:szCs w:val="26"/>
        </w:rPr>
      </w:pPr>
      <w:r>
        <w:rPr>
          <w:rFonts w:ascii="Times New Roman" w:eastAsia="Times New Roman" w:hAnsi="Times New Roman" w:cs="Times New Roman"/>
          <w:sz w:val="26"/>
          <w:szCs w:val="26"/>
        </w:rPr>
        <w:t>Куликова 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имеет водительское удостоверение </w:t>
      </w:r>
      <w:r>
        <w:rPr>
          <w:rFonts w:ascii="Times New Roman" w:eastAsia="Times New Roman" w:hAnsi="Times New Roman" w:cs="Times New Roman"/>
          <w:sz w:val="26"/>
          <w:szCs w:val="26"/>
        </w:rPr>
        <w:t xml:space="preserve">серии </w:t>
      </w:r>
      <w:r>
        <w:rPr>
          <w:rFonts w:ascii="Times New Roman" w:eastAsia="Times New Roman" w:hAnsi="Times New Roman" w:cs="Times New Roman"/>
          <w:sz w:val="26"/>
          <w:szCs w:val="26"/>
        </w:rPr>
        <w:t>9931</w:t>
      </w:r>
      <w:r>
        <w:rPr>
          <w:rFonts w:ascii="Times New Roman" w:eastAsia="Times New Roman" w:hAnsi="Times New Roman" w:cs="Times New Roman"/>
          <w:sz w:val="26"/>
          <w:szCs w:val="26"/>
        </w:rPr>
        <w:t xml:space="preserve"> номер </w:t>
      </w:r>
      <w:r>
        <w:rPr>
          <w:rFonts w:ascii="Times New Roman" w:eastAsia="Times New Roman" w:hAnsi="Times New Roman" w:cs="Times New Roman"/>
          <w:sz w:val="26"/>
          <w:szCs w:val="26"/>
        </w:rPr>
        <w:t>621135</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w:t>
      </w:r>
      <w:r>
        <w:rPr>
          <w:rFonts w:ascii="Times New Roman" w:eastAsia="Times New Roman" w:hAnsi="Times New Roman" w:cs="Times New Roman"/>
          <w:sz w:val="26"/>
          <w:szCs w:val="26"/>
        </w:rPr>
        <w:t>е является лицом, повергнутым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опьянения, не является лицом, имеющим судимость за совершение преступления, предусмотренного ч.ч.2,4,6 ст.264 или ст.264.1 УК РФ.</w:t>
      </w:r>
    </w:p>
    <w:p>
      <w:pPr>
        <w:spacing w:before="0" w:after="0"/>
        <w:ind w:firstLine="708"/>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Куликовой Д.А.</w:t>
      </w:r>
      <w:r>
        <w:rPr>
          <w:rFonts w:ascii="Times New Roman" w:eastAsia="Times New Roman" w:hAnsi="Times New Roman" w:cs="Times New Roman"/>
          <w:sz w:val="26"/>
          <w:szCs w:val="26"/>
        </w:rPr>
        <w:t xml:space="preserve"> мировой судья квалифицирует по ч.1 ст.12.8 КоАП РФ - </w:t>
      </w:r>
      <w:r>
        <w:rPr>
          <w:rFonts w:ascii="Times New Roman" w:eastAsia="Times New Roman" w:hAnsi="Times New Roman" w:cs="Times New Roman"/>
          <w:sz w:val="26"/>
          <w:szCs w:val="26"/>
        </w:rPr>
        <w:t xml:space="preserve">управление транспортным средством водителем, находящимся в состоянии опьянения, если такие действия не содержат </w:t>
      </w:r>
      <w:hyperlink r:id="rId5" w:history="1">
        <w:r>
          <w:rPr>
            <w:rFonts w:ascii="Times New Roman" w:eastAsia="Times New Roman" w:hAnsi="Times New Roman" w:cs="Times New Roman"/>
            <w:color w:val="0000EE"/>
            <w:sz w:val="26"/>
            <w:szCs w:val="26"/>
          </w:rPr>
          <w:t>уголовно наказуемого деяния</w:t>
        </w:r>
      </w:hyperlink>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Определяя вид и меру наказания нарушителю, суд учитывает личность правонарушителя, характер и тяжесть совершенного им правонарушения, его имуществе</w:t>
      </w:r>
      <w:r>
        <w:rPr>
          <w:rFonts w:ascii="Times New Roman" w:eastAsia="Times New Roman" w:hAnsi="Times New Roman" w:cs="Times New Roman"/>
          <w:sz w:val="26"/>
          <w:szCs w:val="26"/>
        </w:rPr>
        <w:t>нное положение, обстоятельства, смягчающие и отягчающие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Куликова 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совершил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правонарушение в сфере безопасности дорожного движения,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обстоятельств</w:t>
      </w:r>
      <w:r>
        <w:rPr>
          <w:rFonts w:ascii="Times New Roman" w:eastAsia="Times New Roman" w:hAnsi="Times New Roman" w:cs="Times New Roman"/>
          <w:sz w:val="26"/>
          <w:szCs w:val="26"/>
        </w:rPr>
        <w:t>ами, смягчающими админис</w:t>
      </w:r>
      <w:r>
        <w:rPr>
          <w:rFonts w:ascii="Times New Roman" w:eastAsia="Times New Roman" w:hAnsi="Times New Roman" w:cs="Times New Roman"/>
          <w:sz w:val="26"/>
          <w:szCs w:val="26"/>
        </w:rPr>
        <w:t>тративную ответственность, являе</w:t>
      </w:r>
      <w:r>
        <w:rPr>
          <w:rFonts w:ascii="Times New Roman" w:eastAsia="Times New Roman" w:hAnsi="Times New Roman" w:cs="Times New Roman"/>
          <w:sz w:val="26"/>
          <w:szCs w:val="26"/>
        </w:rPr>
        <w:t>тся признание вины в совершенном правонарушении,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состояние беременности, </w:t>
      </w:r>
      <w:r>
        <w:rPr>
          <w:rFonts w:ascii="Times New Roman" w:eastAsia="Times New Roman" w:hAnsi="Times New Roman" w:cs="Times New Roman"/>
          <w:sz w:val="26"/>
          <w:szCs w:val="26"/>
        </w:rPr>
        <w:t>отягчающих административную ответственность не установлено.</w:t>
      </w:r>
    </w:p>
    <w:p>
      <w:pPr>
        <w:spacing w:before="0" w:after="0"/>
        <w:ind w:firstLine="708"/>
        <w:jc w:val="both"/>
        <w:rPr>
          <w:sz w:val="26"/>
          <w:szCs w:val="26"/>
        </w:rPr>
      </w:pPr>
      <w:r>
        <w:rPr>
          <w:rFonts w:ascii="Times New Roman" w:eastAsia="Times New Roman" w:hAnsi="Times New Roman" w:cs="Times New Roman"/>
          <w:sz w:val="26"/>
          <w:szCs w:val="26"/>
        </w:rPr>
        <w:t>На основании изложенного,</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руководствуясь ст.ст.23.1, 29.10 </w:t>
      </w:r>
      <w:r>
        <w:rPr>
          <w:rFonts w:ascii="Times New Roman" w:eastAsia="Times New Roman" w:hAnsi="Times New Roman" w:cs="Times New Roman"/>
          <w:sz w:val="26"/>
          <w:szCs w:val="26"/>
        </w:rPr>
        <w:t>КоАП РФ</w:t>
      </w:r>
      <w:r>
        <w:rPr>
          <w:rFonts w:ascii="Times New Roman" w:eastAsia="Times New Roman" w:hAnsi="Times New Roman" w:cs="Times New Roman"/>
          <w:sz w:val="26"/>
          <w:szCs w:val="26"/>
        </w:rPr>
        <w:t xml:space="preserve">, мировой судья, </w:t>
      </w:r>
    </w:p>
    <w:p>
      <w:pPr>
        <w:spacing w:before="0" w:after="0"/>
        <w:jc w:val="center"/>
        <w:rPr>
          <w:sz w:val="26"/>
          <w:szCs w:val="26"/>
        </w:rPr>
      </w:pPr>
      <w:r>
        <w:rPr>
          <w:rFonts w:ascii="Times New Roman" w:eastAsia="Times New Roman" w:hAnsi="Times New Roman" w:cs="Times New Roman"/>
          <w:b/>
          <w:bCs/>
          <w:sz w:val="26"/>
          <w:szCs w:val="26"/>
        </w:rPr>
        <w:t>ПОСТАНОВИЛ:</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b/>
          <w:bCs/>
          <w:sz w:val="26"/>
          <w:szCs w:val="26"/>
        </w:rPr>
        <w:t>Куликову Дарию Анатольевну</w:t>
      </w:r>
      <w:r>
        <w:rPr>
          <w:rFonts w:ascii="Times New Roman" w:eastAsia="Times New Roman" w:hAnsi="Times New Roman" w:cs="Times New Roman"/>
          <w:sz w:val="26"/>
          <w:szCs w:val="26"/>
        </w:rPr>
        <w:t xml:space="preserve"> виновной</w:t>
      </w:r>
      <w:r>
        <w:rPr>
          <w:rFonts w:ascii="Times New Roman" w:eastAsia="Times New Roman" w:hAnsi="Times New Roman" w:cs="Times New Roman"/>
          <w:sz w:val="26"/>
          <w:szCs w:val="26"/>
        </w:rPr>
        <w:t xml:space="preserve"> в совершении административного правонарушения, предусмотренного ч.1 ст.12.8 </w:t>
      </w:r>
      <w:r>
        <w:rPr>
          <w:rFonts w:ascii="Times New Roman" w:eastAsia="Times New Roman" w:hAnsi="Times New Roman" w:cs="Times New Roman"/>
          <w:sz w:val="26"/>
          <w:szCs w:val="26"/>
        </w:rPr>
        <w:t>КоАП РФ,</w:t>
      </w:r>
      <w:r>
        <w:rPr>
          <w:rFonts w:ascii="Times New Roman" w:eastAsia="Times New Roman" w:hAnsi="Times New Roman" w:cs="Times New Roman"/>
          <w:sz w:val="26"/>
          <w:szCs w:val="26"/>
        </w:rPr>
        <w:t xml:space="preserve"> и назначить ей</w:t>
      </w:r>
      <w:r>
        <w:rPr>
          <w:rFonts w:ascii="Times New Roman" w:eastAsia="Times New Roman" w:hAnsi="Times New Roman" w:cs="Times New Roman"/>
          <w:sz w:val="26"/>
          <w:szCs w:val="26"/>
        </w:rPr>
        <w:t xml:space="preserve"> наказание в виде </w:t>
      </w:r>
      <w:r>
        <w:rPr>
          <w:rFonts w:ascii="Times New Roman" w:eastAsia="Times New Roman" w:hAnsi="Times New Roman" w:cs="Times New Roman"/>
          <w:sz w:val="26"/>
          <w:szCs w:val="26"/>
        </w:rPr>
        <w:t>административного штрафа в размере 30000 (тридцать тысяч) рублей с лишением права управления транспор</w:t>
      </w:r>
      <w:r>
        <w:rPr>
          <w:rFonts w:ascii="Times New Roman" w:eastAsia="Times New Roman" w:hAnsi="Times New Roman" w:cs="Times New Roman"/>
          <w:sz w:val="26"/>
          <w:szCs w:val="26"/>
        </w:rPr>
        <w:t xml:space="preserve">тными средствами на срок 1 </w:t>
      </w:r>
      <w:r>
        <w:rPr>
          <w:rFonts w:ascii="Times New Roman" w:eastAsia="Times New Roman" w:hAnsi="Times New Roman" w:cs="Times New Roman"/>
          <w:sz w:val="26"/>
          <w:szCs w:val="26"/>
        </w:rPr>
        <w:t>год 6</w:t>
      </w:r>
      <w:r>
        <w:rPr>
          <w:rFonts w:ascii="Times New Roman" w:eastAsia="Times New Roman" w:hAnsi="Times New Roman" w:cs="Times New Roman"/>
          <w:sz w:val="26"/>
          <w:szCs w:val="26"/>
        </w:rPr>
        <w:t xml:space="preserve"> месяцев.</w:t>
      </w:r>
    </w:p>
    <w:p>
      <w:pPr>
        <w:spacing w:before="0" w:after="0"/>
        <w:ind w:firstLine="709"/>
        <w:jc w:val="both"/>
        <w:rPr>
          <w:sz w:val="26"/>
          <w:szCs w:val="26"/>
        </w:rPr>
      </w:pPr>
      <w:r>
        <w:rPr>
          <w:rFonts w:ascii="Times New Roman" w:eastAsia="Times New Roman" w:hAnsi="Times New Roman" w:cs="Times New Roman"/>
          <w:sz w:val="26"/>
          <w:szCs w:val="26"/>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w:t>
      </w:r>
      <w:r>
        <w:rPr>
          <w:rFonts w:ascii="Times New Roman" w:eastAsia="Times New Roman" w:hAnsi="Times New Roman" w:cs="Times New Roman"/>
          <w:sz w:val="26"/>
          <w:szCs w:val="26"/>
        </w:rPr>
        <w:t xml:space="preserve">лицу, в отношении которого вынесено постановление, </w:t>
      </w:r>
      <w:r>
        <w:rPr>
          <w:rFonts w:ascii="Times New Roman" w:eastAsia="Times New Roman" w:hAnsi="Times New Roman" w:cs="Times New Roman"/>
          <w:sz w:val="26"/>
          <w:szCs w:val="26"/>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ind w:firstLine="709"/>
        <w:jc w:val="both"/>
        <w:rPr>
          <w:sz w:val="26"/>
          <w:szCs w:val="26"/>
        </w:rPr>
      </w:pPr>
      <w:r>
        <w:rPr>
          <w:rFonts w:ascii="Times New Roman" w:eastAsia="Times New Roman" w:hAnsi="Times New Roman" w:cs="Times New Roman"/>
          <w:sz w:val="26"/>
          <w:szCs w:val="26"/>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указанный орган в тот же срок.</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sz w:val="26"/>
          <w:szCs w:val="26"/>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6" w:anchor="sub_315" w:history="1">
        <w:r>
          <w:rPr>
            <w:rFonts w:ascii="Times New Roman" w:eastAsia="Times New Roman" w:hAnsi="Times New Roman" w:cs="Times New Roman"/>
            <w:color w:val="0000EE"/>
            <w:sz w:val="26"/>
            <w:szCs w:val="26"/>
          </w:rPr>
          <w:t>статьей 31.5</w:t>
        </w:r>
      </w:hyperlink>
      <w:r>
        <w:rPr>
          <w:rFonts w:ascii="Times New Roman" w:eastAsia="Times New Roman" w:hAnsi="Times New Roman" w:cs="Times New Roman"/>
          <w:sz w:val="26"/>
          <w:szCs w:val="26"/>
        </w:rPr>
        <w:t xml:space="preserve">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6" w:anchor="sub_32201" w:history="1">
        <w:r>
          <w:rPr>
            <w:rFonts w:ascii="Times New Roman" w:eastAsia="Times New Roman" w:hAnsi="Times New Roman" w:cs="Times New Roman"/>
            <w:color w:val="0000EE"/>
            <w:sz w:val="26"/>
            <w:szCs w:val="26"/>
          </w:rPr>
          <w:t>части 1</w:t>
        </w:r>
      </w:hyperlink>
      <w:r>
        <w:rPr>
          <w:rFonts w:ascii="Times New Roman" w:eastAsia="Times New Roman" w:hAnsi="Times New Roman" w:cs="Times New Roman"/>
          <w:sz w:val="26"/>
          <w:szCs w:val="26"/>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7" w:history="1">
        <w:r>
          <w:rPr>
            <w:rFonts w:ascii="Times New Roman" w:eastAsia="Times New Roman" w:hAnsi="Times New Roman" w:cs="Times New Roman"/>
            <w:color w:val="0000EE"/>
            <w:sz w:val="26"/>
            <w:szCs w:val="26"/>
          </w:rPr>
          <w:t>федеральным законодательством</w:t>
        </w:r>
      </w:hyperlink>
      <w:r>
        <w:rPr>
          <w:rFonts w:ascii="Times New Roman" w:eastAsia="Times New Roman" w:hAnsi="Times New Roman" w:cs="Times New Roman"/>
          <w:sz w:val="26"/>
          <w:szCs w:val="26"/>
        </w:rPr>
        <w:t>.</w:t>
      </w:r>
    </w:p>
    <w:p>
      <w:pPr>
        <w:widowControl w:val="0"/>
        <w:spacing w:before="0" w:after="0"/>
        <w:ind w:firstLine="709"/>
        <w:jc w:val="both"/>
        <w:rPr>
          <w:sz w:val="26"/>
          <w:szCs w:val="26"/>
        </w:rPr>
      </w:pPr>
      <w:r>
        <w:rPr>
          <w:rFonts w:ascii="Times New Roman" w:eastAsia="Times New Roman" w:hAnsi="Times New Roman" w:cs="Times New Roman"/>
          <w:i/>
          <w:iCs/>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i/>
          <w:iCs/>
          <w:sz w:val="26"/>
          <w:szCs w:val="26"/>
        </w:rPr>
        <w:t>Получатель: УФК по Ханты -Мансийскому автономному округу - Югре (УМВД России по ХМАО-Ю</w:t>
      </w:r>
      <w:r>
        <w:rPr>
          <w:rFonts w:ascii="Times New Roman" w:eastAsia="Times New Roman" w:hAnsi="Times New Roman" w:cs="Times New Roman"/>
          <w:i/>
          <w:iCs/>
          <w:sz w:val="26"/>
          <w:szCs w:val="26"/>
        </w:rPr>
        <w:t>гре) ОКТМО 718</w:t>
      </w:r>
      <w:r>
        <w:rPr>
          <w:rFonts w:ascii="Times New Roman" w:eastAsia="Times New Roman" w:hAnsi="Times New Roman" w:cs="Times New Roman"/>
          <w:i/>
          <w:iCs/>
          <w:sz w:val="26"/>
          <w:szCs w:val="26"/>
        </w:rPr>
        <w:t>29</w:t>
      </w:r>
      <w:r>
        <w:rPr>
          <w:rFonts w:ascii="Times New Roman" w:eastAsia="Times New Roman" w:hAnsi="Times New Roman" w:cs="Times New Roman"/>
          <w:i/>
          <w:iCs/>
          <w:sz w:val="26"/>
          <w:szCs w:val="26"/>
        </w:rPr>
        <w:t>000</w:t>
      </w:r>
      <w:r>
        <w:rPr>
          <w:rFonts w:ascii="Times New Roman" w:eastAsia="Times New Roman" w:hAnsi="Times New Roman" w:cs="Times New Roman"/>
          <w:i/>
          <w:iCs/>
          <w:sz w:val="26"/>
          <w:szCs w:val="26"/>
        </w:rPr>
        <w:t xml:space="preserve"> ИНН 860</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1010390 КПП 860101</w:t>
      </w:r>
      <w:r>
        <w:rPr>
          <w:rFonts w:ascii="Times New Roman" w:eastAsia="Times New Roman" w:hAnsi="Times New Roman" w:cs="Times New Roman"/>
          <w:i/>
          <w:iCs/>
          <w:sz w:val="26"/>
          <w:szCs w:val="26"/>
        </w:rPr>
        <w:t xml:space="preserve">001 </w:t>
      </w:r>
      <w:r>
        <w:rPr>
          <w:rFonts w:ascii="Times New Roman" w:eastAsia="Times New Roman" w:hAnsi="Times New Roman" w:cs="Times New Roman"/>
          <w:i/>
          <w:iCs/>
          <w:sz w:val="26"/>
          <w:szCs w:val="26"/>
        </w:rPr>
        <w:t>кор</w:t>
      </w:r>
      <w:r>
        <w:rPr>
          <w:rFonts w:ascii="Times New Roman" w:eastAsia="Times New Roman" w:hAnsi="Times New Roman" w:cs="Times New Roman"/>
          <w:i/>
          <w:iCs/>
          <w:sz w:val="26"/>
          <w:szCs w:val="26"/>
        </w:rPr>
        <w:t>.</w:t>
      </w:r>
      <w:r>
        <w:rPr>
          <w:rFonts w:ascii="Times New Roman" w:eastAsia="Times New Roman" w:hAnsi="Times New Roman" w:cs="Times New Roman"/>
          <w:i/>
          <w:iCs/>
          <w:sz w:val="26"/>
          <w:szCs w:val="26"/>
        </w:rPr>
        <w:t>/с401</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028</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 xml:space="preserve">10245370000007 банк получателя РКЦ Ханты-Мансийск </w:t>
      </w:r>
      <w:r>
        <w:rPr>
          <w:rFonts w:ascii="Times New Roman" w:eastAsia="Times New Roman" w:hAnsi="Times New Roman" w:cs="Times New Roman"/>
          <w:i/>
          <w:iCs/>
          <w:sz w:val="26"/>
          <w:szCs w:val="26"/>
        </w:rPr>
        <w:t>г.Ханты-Мансийск</w:t>
      </w:r>
      <w:r>
        <w:rPr>
          <w:rFonts w:ascii="Times New Roman" w:eastAsia="Times New Roman" w:hAnsi="Times New Roman" w:cs="Times New Roman"/>
          <w:i/>
          <w:iCs/>
          <w:sz w:val="26"/>
          <w:szCs w:val="26"/>
        </w:rPr>
        <w:t xml:space="preserve"> КБК 18811601123</w:t>
      </w:r>
      <w:r>
        <w:rPr>
          <w:rFonts w:ascii="Times New Roman" w:eastAsia="Times New Roman" w:hAnsi="Times New Roman" w:cs="Times New Roman"/>
          <w:i/>
          <w:iCs/>
          <w:sz w:val="26"/>
          <w:szCs w:val="26"/>
        </w:rPr>
        <w:t xml:space="preserve">010001140 БИК 007162163 УИН </w:t>
      </w:r>
      <w:r>
        <w:rPr>
          <w:rFonts w:ascii="Times New Roman" w:eastAsia="Times New Roman" w:hAnsi="Times New Roman" w:cs="Times New Roman"/>
          <w:b/>
          <w:bCs/>
          <w:i/>
          <w:iCs/>
          <w:sz w:val="26"/>
          <w:szCs w:val="26"/>
        </w:rPr>
        <w:t>188104862</w:t>
      </w:r>
      <w:r>
        <w:rPr>
          <w:rFonts w:ascii="Times New Roman" w:eastAsia="Times New Roman" w:hAnsi="Times New Roman" w:cs="Times New Roman"/>
          <w:b/>
          <w:bCs/>
          <w:i/>
          <w:iCs/>
          <w:sz w:val="26"/>
          <w:szCs w:val="26"/>
        </w:rPr>
        <w:t>40250001357</w:t>
      </w:r>
      <w:r>
        <w:rPr>
          <w:rFonts w:ascii="Times New Roman" w:eastAsia="Times New Roman" w:hAnsi="Times New Roman" w:cs="Times New Roman"/>
          <w:b/>
          <w:bCs/>
          <w:i/>
          <w:iCs/>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sz w:val="26"/>
          <w:szCs w:val="26"/>
        </w:rPr>
        <w:t>через мирового судью</w:t>
      </w:r>
      <w:r>
        <w:rPr>
          <w:rFonts w:ascii="Times New Roman" w:eastAsia="Times New Roman" w:hAnsi="Times New Roman" w:cs="Times New Roman"/>
          <w:sz w:val="26"/>
          <w:szCs w:val="26"/>
        </w:rPr>
        <w:t xml:space="preserve"> в течение 10 суток со дня получения копии постановления.</w:t>
      </w:r>
    </w:p>
    <w:p>
      <w:pPr>
        <w:spacing w:before="0" w:after="0"/>
        <w:jc w:val="both"/>
        <w:rPr>
          <w:sz w:val="26"/>
          <w:szCs w:val="26"/>
        </w:rPr>
      </w:pP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 Миненко</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sectPr>
      <w:headerReference w:type="default" r:id="rId8"/>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162394"/>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61rplc-13">
    <w:name w:val="cat-UserDefined grp-61 rplc-13"/>
    <w:basedOn w:val="DefaultParagraphFont"/>
  </w:style>
  <w:style w:type="character" w:customStyle="1" w:styleId="cat-UserDefinedgrp-63rplc-21">
    <w:name w:val="cat-UserDefined grp-63 rplc-21"/>
    <w:basedOn w:val="DefaultParagraphFont"/>
  </w:style>
  <w:style w:type="character" w:customStyle="1" w:styleId="cat-UserDefinedgrp-62rplc-22">
    <w:name w:val="cat-UserDefined grp-62 rplc-22"/>
    <w:basedOn w:val="DefaultParagraphFont"/>
  </w:style>
  <w:style w:type="character" w:customStyle="1" w:styleId="cat-UserDefinedgrp-63rplc-33">
    <w:name w:val="cat-UserDefined grp-63 rplc-33"/>
    <w:basedOn w:val="DefaultParagraphFont"/>
  </w:style>
  <w:style w:type="character" w:customStyle="1" w:styleId="cat-UserDefinedgrp-62rplc-34">
    <w:name w:val="cat-UserDefined grp-62 rplc-34"/>
    <w:basedOn w:val="DefaultParagraphFont"/>
  </w:style>
  <w:style w:type="character" w:customStyle="1" w:styleId="cat-UserDefinedgrp-63rplc-91">
    <w:name w:val="cat-UserDefined grp-63 rplc-91"/>
    <w:basedOn w:val="DefaultParagraphFont"/>
  </w:style>
  <w:style w:type="character" w:customStyle="1" w:styleId="cat-UserDefinedgrp-62rplc-92">
    <w:name w:val="cat-UserDefined grp-62 rplc-9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garantF1://10008000.2641" TargetMode="External" /><Relationship Id="rId6" Type="http://schemas.openxmlformats.org/officeDocument/2006/relationships/hyperlink" Target="file:///J:\judge_4\&#1051;&#1086;&#1089;&#1077;&#1074;%20&#1072;&#1076;&#1084;\02.09.13\02.09.13.%2020.25%20%20&#1055;&#1091;&#1094;%20%20%20&#1043;%20%20&#1055;&#1056;&#1054;&#1045;&#1050;&#1058;.docx" TargetMode="External" /><Relationship Id="rId7" Type="http://schemas.openxmlformats.org/officeDocument/2006/relationships/hyperlink" Target="garantF1://12056199.3" TargetMode="External" /><Relationship Id="rId8" Type="http://schemas.openxmlformats.org/officeDocument/2006/relationships/header" Target="header1.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15023056-2520-44A4-95CE-4CC1D82AE25F}"/>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